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942630" w:rsidP="00923F5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pt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Y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Vdwqbb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965DD1" w:rsidRDefault="00965DD1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923F5E" w:rsidRDefault="00942630" w:rsidP="00923F5E">
      <w:pPr>
        <w:jc w:val="center"/>
        <w:rPr>
          <w:b/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52pt;margin-top:.9pt;width:5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ETuQ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d7vRE7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965DD1" w:rsidRDefault="00965DD1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2.5pt;margin-top:19.2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K2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+EwGABmubyR5RMQWEkg&#10;GHARth4ItVTfMephg2RYf9sRxTBq3gsYArtunDCZQXwYqaN2cxSIoPA8wwajUVyZcTXtOsW3NaCP&#10;oybkLQxLxR2RnyM5jBhsBpfPYYvZ1XP+76yed+3yFwA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atpCtr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965DD1" w:rsidRDefault="00965DD1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Pr="00B97BA9" w:rsidRDefault="00B97BA9" w:rsidP="00923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F365A">
        <w:rPr>
          <w:b/>
          <w:sz w:val="28"/>
          <w:szCs w:val="28"/>
        </w:rPr>
        <w:t xml:space="preserve"> </w:t>
      </w:r>
      <w:r w:rsidR="007F365A" w:rsidRPr="007F365A">
        <w:rPr>
          <w:b/>
          <w:sz w:val="28"/>
          <w:szCs w:val="28"/>
          <w:u w:val="single"/>
        </w:rPr>
        <w:t>_01.07.</w:t>
      </w:r>
      <w:r w:rsidR="007F365A">
        <w:rPr>
          <w:b/>
          <w:sz w:val="28"/>
          <w:szCs w:val="28"/>
          <w:u w:val="single"/>
        </w:rPr>
        <w:t xml:space="preserve"> </w:t>
      </w:r>
      <w:r w:rsidR="00B855B8" w:rsidRPr="00B97BA9">
        <w:rPr>
          <w:b/>
          <w:sz w:val="28"/>
          <w:szCs w:val="28"/>
        </w:rPr>
        <w:t>20</w:t>
      </w:r>
      <w:r w:rsidR="00270A52">
        <w:rPr>
          <w:b/>
          <w:sz w:val="28"/>
          <w:szCs w:val="28"/>
        </w:rPr>
        <w:t>21</w:t>
      </w:r>
      <w:r w:rsidR="00B855B8" w:rsidRPr="00B97BA9">
        <w:rPr>
          <w:b/>
          <w:sz w:val="28"/>
          <w:szCs w:val="28"/>
        </w:rPr>
        <w:t xml:space="preserve"> </w:t>
      </w:r>
      <w:r w:rsidR="00923F5E">
        <w:rPr>
          <w:b/>
          <w:sz w:val="28"/>
          <w:szCs w:val="28"/>
        </w:rPr>
        <w:t xml:space="preserve">      </w:t>
      </w:r>
      <w:r w:rsidR="00965DD1">
        <w:rPr>
          <w:b/>
          <w:sz w:val="28"/>
          <w:szCs w:val="28"/>
        </w:rPr>
        <w:t xml:space="preserve"> </w:t>
      </w:r>
      <w:r w:rsidR="00965DD1">
        <w:rPr>
          <w:b/>
          <w:sz w:val="28"/>
          <w:szCs w:val="28"/>
        </w:rPr>
        <w:tab/>
      </w:r>
      <w:r w:rsidR="00965DD1">
        <w:rPr>
          <w:b/>
          <w:sz w:val="28"/>
          <w:szCs w:val="28"/>
        </w:rPr>
        <w:tab/>
      </w:r>
      <w:r w:rsidR="00965DD1">
        <w:rPr>
          <w:b/>
          <w:sz w:val="28"/>
          <w:szCs w:val="28"/>
        </w:rPr>
        <w:tab/>
      </w:r>
      <w:r w:rsidR="006B5971" w:rsidRPr="00B97BA9">
        <w:rPr>
          <w:b/>
          <w:sz w:val="28"/>
          <w:szCs w:val="28"/>
        </w:rPr>
        <w:tab/>
        <w:t xml:space="preserve">   </w:t>
      </w:r>
      <w:r w:rsidR="005B60C5" w:rsidRPr="00B97BA9">
        <w:rPr>
          <w:b/>
          <w:sz w:val="28"/>
          <w:szCs w:val="28"/>
        </w:rPr>
        <w:t xml:space="preserve"> </w:t>
      </w:r>
      <w:r w:rsidR="0052471A" w:rsidRPr="00B97BA9">
        <w:rPr>
          <w:b/>
          <w:sz w:val="28"/>
          <w:szCs w:val="28"/>
        </w:rPr>
        <w:t xml:space="preserve">      </w:t>
      </w:r>
      <w:r w:rsidR="00F3559C">
        <w:rPr>
          <w:b/>
          <w:sz w:val="28"/>
          <w:szCs w:val="28"/>
        </w:rPr>
        <w:t xml:space="preserve">         </w:t>
      </w:r>
      <w:r w:rsidR="00923F5E">
        <w:rPr>
          <w:b/>
          <w:sz w:val="28"/>
          <w:szCs w:val="28"/>
        </w:rPr>
        <w:t xml:space="preserve">                  </w:t>
      </w:r>
      <w:r w:rsidR="004F4DE4">
        <w:rPr>
          <w:b/>
          <w:sz w:val="28"/>
          <w:szCs w:val="28"/>
        </w:rPr>
        <w:t xml:space="preserve">   </w:t>
      </w:r>
      <w:r w:rsidR="0052471A" w:rsidRPr="00B97BA9">
        <w:rPr>
          <w:b/>
          <w:sz w:val="28"/>
          <w:szCs w:val="28"/>
        </w:rPr>
        <w:t xml:space="preserve">   </w:t>
      </w:r>
      <w:r w:rsidR="007F365A">
        <w:rPr>
          <w:b/>
          <w:sz w:val="28"/>
          <w:szCs w:val="28"/>
        </w:rPr>
        <w:t xml:space="preserve">№ </w:t>
      </w:r>
      <w:r w:rsidR="007F365A" w:rsidRPr="007F365A">
        <w:rPr>
          <w:b/>
          <w:sz w:val="28"/>
          <w:szCs w:val="28"/>
          <w:u w:val="single"/>
        </w:rPr>
        <w:t xml:space="preserve"> 430</w:t>
      </w:r>
    </w:p>
    <w:p w:rsidR="00B97BA9" w:rsidRDefault="00B97BA9" w:rsidP="005B60C5">
      <w:pPr>
        <w:jc w:val="center"/>
        <w:rPr>
          <w:b/>
          <w:sz w:val="28"/>
          <w:szCs w:val="28"/>
        </w:rPr>
      </w:pPr>
    </w:p>
    <w:p w:rsidR="005B60C5" w:rsidRPr="00B97BA9" w:rsidRDefault="005B60C5" w:rsidP="005B60C5">
      <w:pPr>
        <w:jc w:val="center"/>
        <w:rPr>
          <w:b/>
          <w:sz w:val="28"/>
          <w:szCs w:val="28"/>
        </w:rPr>
      </w:pPr>
      <w:r w:rsidRPr="00B97BA9">
        <w:rPr>
          <w:b/>
          <w:sz w:val="28"/>
          <w:szCs w:val="28"/>
        </w:rPr>
        <w:t xml:space="preserve">г. Фурманов </w:t>
      </w:r>
    </w:p>
    <w:p w:rsidR="00A8659E" w:rsidRPr="00B97BA9" w:rsidRDefault="00A8659E" w:rsidP="00B97BA9">
      <w:pPr>
        <w:rPr>
          <w:sz w:val="28"/>
          <w:szCs w:val="28"/>
        </w:rPr>
      </w:pPr>
    </w:p>
    <w:p w:rsidR="00502003" w:rsidRDefault="00923F5E" w:rsidP="00500021">
      <w:pPr>
        <w:suppressAutoHyphens/>
        <w:jc w:val="center"/>
        <w:rPr>
          <w:b/>
          <w:color w:val="000000"/>
          <w:spacing w:val="9"/>
          <w:sz w:val="28"/>
          <w:szCs w:val="28"/>
          <w:lang w:eastAsia="ar-SA"/>
        </w:rPr>
      </w:pPr>
      <w:r>
        <w:rPr>
          <w:b/>
          <w:color w:val="000000"/>
          <w:spacing w:val="9"/>
          <w:sz w:val="28"/>
          <w:szCs w:val="28"/>
          <w:lang w:eastAsia="ar-SA"/>
        </w:rPr>
        <w:t>Об актуализац</w:t>
      </w:r>
      <w:r w:rsidR="00A8659E" w:rsidRPr="00B97BA9">
        <w:rPr>
          <w:b/>
          <w:color w:val="000000"/>
          <w:spacing w:val="9"/>
          <w:sz w:val="28"/>
          <w:szCs w:val="28"/>
          <w:lang w:eastAsia="ar-SA"/>
        </w:rPr>
        <w:t xml:space="preserve">ии 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 xml:space="preserve"> схемы</w:t>
      </w:r>
      <w:r w:rsidR="000A6679">
        <w:rPr>
          <w:b/>
          <w:color w:val="000000"/>
          <w:spacing w:val="9"/>
          <w:sz w:val="28"/>
          <w:szCs w:val="28"/>
          <w:lang w:eastAsia="ar-SA"/>
        </w:rPr>
        <w:t xml:space="preserve"> </w:t>
      </w:r>
      <w:r w:rsidR="00502003">
        <w:rPr>
          <w:b/>
          <w:color w:val="000000"/>
          <w:spacing w:val="9"/>
          <w:sz w:val="28"/>
          <w:szCs w:val="28"/>
          <w:lang w:eastAsia="ar-SA"/>
        </w:rPr>
        <w:t>теплоснабжения</w:t>
      </w:r>
      <w:r w:rsidR="00205305">
        <w:rPr>
          <w:b/>
          <w:color w:val="000000"/>
          <w:spacing w:val="9"/>
          <w:sz w:val="28"/>
          <w:szCs w:val="28"/>
          <w:lang w:eastAsia="ar-SA"/>
        </w:rPr>
        <w:t xml:space="preserve"> Иванков</w:t>
      </w:r>
      <w:r w:rsidR="00BC245F">
        <w:rPr>
          <w:b/>
          <w:color w:val="000000"/>
          <w:spacing w:val="9"/>
          <w:sz w:val="28"/>
          <w:szCs w:val="28"/>
          <w:lang w:eastAsia="ar-SA"/>
        </w:rPr>
        <w:t>ского сельского</w:t>
      </w:r>
      <w:r w:rsidR="008035ED">
        <w:rPr>
          <w:b/>
          <w:color w:val="000000"/>
          <w:spacing w:val="9"/>
          <w:sz w:val="28"/>
          <w:szCs w:val="28"/>
          <w:lang w:eastAsia="ar-SA"/>
        </w:rPr>
        <w:t xml:space="preserve"> 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 xml:space="preserve">поселения Фурмановского муниципального района </w:t>
      </w:r>
    </w:p>
    <w:p w:rsidR="00A8659E" w:rsidRPr="00B97BA9" w:rsidRDefault="00B97BA9" w:rsidP="00500021">
      <w:pPr>
        <w:suppressAutoHyphens/>
        <w:jc w:val="center"/>
        <w:rPr>
          <w:b/>
          <w:color w:val="000000"/>
          <w:spacing w:val="9"/>
          <w:sz w:val="28"/>
          <w:szCs w:val="28"/>
          <w:lang w:eastAsia="ar-SA"/>
        </w:rPr>
      </w:pPr>
      <w:r w:rsidRPr="00B97BA9">
        <w:rPr>
          <w:b/>
          <w:color w:val="000000"/>
          <w:spacing w:val="9"/>
          <w:sz w:val="28"/>
          <w:szCs w:val="28"/>
          <w:lang w:eastAsia="ar-SA"/>
        </w:rPr>
        <w:t>Ивановской области</w:t>
      </w:r>
      <w:r w:rsidR="00C47095">
        <w:rPr>
          <w:b/>
          <w:color w:val="000000"/>
          <w:spacing w:val="9"/>
          <w:sz w:val="28"/>
          <w:szCs w:val="28"/>
          <w:lang w:eastAsia="ar-SA"/>
        </w:rPr>
        <w:t xml:space="preserve"> до 2035</w:t>
      </w:r>
      <w:r w:rsidR="008035ED">
        <w:rPr>
          <w:b/>
          <w:color w:val="000000"/>
          <w:spacing w:val="9"/>
          <w:sz w:val="28"/>
          <w:szCs w:val="28"/>
          <w:lang w:eastAsia="ar-SA"/>
        </w:rPr>
        <w:t xml:space="preserve"> года (по состоянию на 2021 год)</w:t>
      </w:r>
    </w:p>
    <w:p w:rsidR="00A8659E" w:rsidRPr="00B97BA9" w:rsidRDefault="00815644" w:rsidP="00B97BA9">
      <w:pPr>
        <w:suppressAutoHyphens/>
        <w:ind w:firstLine="720"/>
        <w:rPr>
          <w:b/>
          <w:sz w:val="28"/>
          <w:szCs w:val="28"/>
          <w:lang w:eastAsia="ar-SA"/>
        </w:rPr>
      </w:pPr>
      <w:r w:rsidRPr="00B97BA9">
        <w:rPr>
          <w:b/>
          <w:sz w:val="28"/>
          <w:szCs w:val="28"/>
          <w:lang w:eastAsia="ar-SA"/>
        </w:rPr>
        <w:t xml:space="preserve">                                                 </w:t>
      </w:r>
    </w:p>
    <w:p w:rsidR="00502003" w:rsidRDefault="00F56123" w:rsidP="00534041">
      <w:pPr>
        <w:ind w:firstLine="709"/>
        <w:jc w:val="both"/>
        <w:rPr>
          <w:sz w:val="28"/>
          <w:szCs w:val="28"/>
        </w:rPr>
      </w:pPr>
      <w:r w:rsidRPr="00B97BA9">
        <w:rPr>
          <w:sz w:val="28"/>
          <w:szCs w:val="28"/>
        </w:rPr>
        <w:t xml:space="preserve">В соответствии </w:t>
      </w:r>
      <w:r w:rsidR="00B97BA9">
        <w:rPr>
          <w:sz w:val="28"/>
          <w:szCs w:val="28"/>
        </w:rPr>
        <w:t xml:space="preserve">с частью </w:t>
      </w:r>
      <w:r w:rsidR="00502003">
        <w:rPr>
          <w:sz w:val="28"/>
          <w:szCs w:val="28"/>
        </w:rPr>
        <w:t>6</w:t>
      </w:r>
      <w:r w:rsidR="00B97BA9">
        <w:rPr>
          <w:sz w:val="28"/>
          <w:szCs w:val="28"/>
        </w:rPr>
        <w:t xml:space="preserve"> </w:t>
      </w:r>
      <w:r w:rsidRPr="00B97BA9">
        <w:rPr>
          <w:sz w:val="28"/>
          <w:szCs w:val="28"/>
        </w:rPr>
        <w:t xml:space="preserve"> </w:t>
      </w:r>
      <w:r w:rsidR="00974966">
        <w:rPr>
          <w:sz w:val="28"/>
          <w:szCs w:val="28"/>
        </w:rPr>
        <w:t xml:space="preserve">пункта 1 </w:t>
      </w:r>
      <w:r w:rsidRPr="00B97BA9">
        <w:rPr>
          <w:sz w:val="28"/>
          <w:szCs w:val="28"/>
        </w:rPr>
        <w:t>стать</w:t>
      </w:r>
      <w:r w:rsidR="00B97BA9">
        <w:rPr>
          <w:sz w:val="28"/>
          <w:szCs w:val="28"/>
        </w:rPr>
        <w:t>и</w:t>
      </w:r>
      <w:r w:rsidRPr="00B97BA9">
        <w:rPr>
          <w:sz w:val="28"/>
          <w:szCs w:val="28"/>
        </w:rPr>
        <w:t xml:space="preserve"> </w:t>
      </w:r>
      <w:r w:rsidR="00B97BA9">
        <w:rPr>
          <w:sz w:val="28"/>
          <w:szCs w:val="28"/>
        </w:rPr>
        <w:t>6</w:t>
      </w:r>
      <w:r w:rsidRPr="00B97BA9">
        <w:rPr>
          <w:sz w:val="28"/>
          <w:szCs w:val="28"/>
        </w:rPr>
        <w:t xml:space="preserve"> </w:t>
      </w:r>
      <w:r w:rsidR="00B97BA9" w:rsidRPr="00057B57">
        <w:rPr>
          <w:sz w:val="28"/>
          <w:szCs w:val="28"/>
        </w:rPr>
        <w:t xml:space="preserve">Федерального закона от </w:t>
      </w:r>
      <w:r w:rsidR="00502003">
        <w:rPr>
          <w:sz w:val="28"/>
          <w:szCs w:val="28"/>
        </w:rPr>
        <w:t>2</w:t>
      </w:r>
      <w:r w:rsidR="00B97BA9">
        <w:rPr>
          <w:sz w:val="28"/>
          <w:szCs w:val="28"/>
        </w:rPr>
        <w:t>7</w:t>
      </w:r>
      <w:r w:rsidR="00B97BA9" w:rsidRPr="00057B57">
        <w:rPr>
          <w:sz w:val="28"/>
          <w:szCs w:val="28"/>
        </w:rPr>
        <w:t>.</w:t>
      </w:r>
      <w:r w:rsidR="00502003">
        <w:rPr>
          <w:sz w:val="28"/>
          <w:szCs w:val="28"/>
        </w:rPr>
        <w:t>07</w:t>
      </w:r>
      <w:r w:rsidR="00B97BA9" w:rsidRPr="00057B57">
        <w:rPr>
          <w:sz w:val="28"/>
          <w:szCs w:val="28"/>
        </w:rPr>
        <w:t>.20</w:t>
      </w:r>
      <w:r w:rsidR="00B97BA9">
        <w:rPr>
          <w:sz w:val="28"/>
          <w:szCs w:val="28"/>
        </w:rPr>
        <w:t>1</w:t>
      </w:r>
      <w:r w:rsidR="00502003">
        <w:rPr>
          <w:sz w:val="28"/>
          <w:szCs w:val="28"/>
        </w:rPr>
        <w:t>0</w:t>
      </w:r>
      <w:r w:rsidR="00B97BA9">
        <w:rPr>
          <w:sz w:val="28"/>
          <w:szCs w:val="28"/>
        </w:rPr>
        <w:t xml:space="preserve"> № </w:t>
      </w:r>
      <w:r w:rsidR="00502003">
        <w:rPr>
          <w:sz w:val="28"/>
          <w:szCs w:val="28"/>
        </w:rPr>
        <w:t>190</w:t>
      </w:r>
      <w:r w:rsidR="00B97BA9" w:rsidRPr="00057B57">
        <w:rPr>
          <w:sz w:val="28"/>
          <w:szCs w:val="28"/>
        </w:rPr>
        <w:t xml:space="preserve">-ФЗ </w:t>
      </w:r>
      <w:r w:rsidRPr="00B97BA9">
        <w:rPr>
          <w:sz w:val="28"/>
          <w:szCs w:val="28"/>
        </w:rPr>
        <w:t>«</w:t>
      </w:r>
      <w:r w:rsidR="00B97BA9">
        <w:rPr>
          <w:sz w:val="28"/>
          <w:szCs w:val="28"/>
        </w:rPr>
        <w:t xml:space="preserve">О </w:t>
      </w:r>
      <w:r w:rsidR="00502003">
        <w:rPr>
          <w:sz w:val="28"/>
          <w:szCs w:val="28"/>
        </w:rPr>
        <w:t>тепло</w:t>
      </w:r>
      <w:r w:rsidR="00B97BA9">
        <w:rPr>
          <w:sz w:val="28"/>
          <w:szCs w:val="28"/>
        </w:rPr>
        <w:t>снабжении</w:t>
      </w:r>
      <w:r w:rsidRPr="00B97BA9">
        <w:rPr>
          <w:sz w:val="28"/>
          <w:szCs w:val="28"/>
        </w:rPr>
        <w:t>»</w:t>
      </w:r>
      <w:r w:rsidR="000A6679">
        <w:rPr>
          <w:sz w:val="28"/>
          <w:szCs w:val="28"/>
        </w:rPr>
        <w:t>,</w:t>
      </w:r>
      <w:r w:rsidR="000A6679" w:rsidRP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>Феде</w:t>
      </w:r>
      <w:r w:rsidR="000A6679">
        <w:rPr>
          <w:sz w:val="28"/>
          <w:szCs w:val="28"/>
        </w:rPr>
        <w:t>ральным законом от 06.10.2003 №</w:t>
      </w:r>
      <w:r w:rsidR="000A6679" w:rsidRPr="00057B57">
        <w:rPr>
          <w:sz w:val="28"/>
          <w:szCs w:val="28"/>
        </w:rPr>
        <w:t xml:space="preserve">131-ФЗ </w:t>
      </w:r>
      <w:r w:rsid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A6679">
        <w:rPr>
          <w:sz w:val="28"/>
          <w:szCs w:val="28"/>
        </w:rPr>
        <w:t xml:space="preserve">, </w:t>
      </w:r>
      <w:r w:rsidR="000A6679" w:rsidRPr="00057B57">
        <w:rPr>
          <w:sz w:val="28"/>
          <w:szCs w:val="28"/>
        </w:rPr>
        <w:t xml:space="preserve">Уставом Фурмановского </w:t>
      </w:r>
      <w:r w:rsidR="000A6679">
        <w:rPr>
          <w:sz w:val="28"/>
          <w:szCs w:val="28"/>
        </w:rPr>
        <w:t>муниципального района</w:t>
      </w:r>
      <w:r w:rsidR="000A6679" w:rsidRPr="00057B57">
        <w:rPr>
          <w:sz w:val="28"/>
          <w:szCs w:val="28"/>
        </w:rPr>
        <w:t xml:space="preserve">, </w:t>
      </w:r>
      <w:r w:rsidR="007B6EED">
        <w:rPr>
          <w:sz w:val="28"/>
          <w:szCs w:val="28"/>
        </w:rPr>
        <w:t xml:space="preserve"> </w:t>
      </w:r>
      <w:r w:rsid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 xml:space="preserve">администрация </w:t>
      </w:r>
      <w:r w:rsidR="000A6679">
        <w:rPr>
          <w:sz w:val="28"/>
          <w:szCs w:val="28"/>
        </w:rPr>
        <w:t xml:space="preserve">   </w:t>
      </w:r>
      <w:r w:rsidR="000A6679" w:rsidRPr="00057B57">
        <w:rPr>
          <w:sz w:val="28"/>
          <w:szCs w:val="28"/>
        </w:rPr>
        <w:t>Фурмановского</w:t>
      </w:r>
      <w:r w:rsidR="000A6679">
        <w:rPr>
          <w:sz w:val="28"/>
          <w:szCs w:val="28"/>
        </w:rPr>
        <w:t xml:space="preserve">   </w:t>
      </w:r>
      <w:r w:rsidR="000A6679" w:rsidRPr="00057B57">
        <w:rPr>
          <w:sz w:val="28"/>
          <w:szCs w:val="28"/>
        </w:rPr>
        <w:t xml:space="preserve"> </w:t>
      </w:r>
      <w:r w:rsidR="000A6679">
        <w:rPr>
          <w:sz w:val="28"/>
          <w:szCs w:val="28"/>
        </w:rPr>
        <w:t>муниципального района</w:t>
      </w:r>
      <w:r w:rsidR="000A6679" w:rsidRPr="00057B57">
        <w:rPr>
          <w:sz w:val="28"/>
          <w:szCs w:val="28"/>
        </w:rPr>
        <w:t xml:space="preserve">  </w:t>
      </w:r>
    </w:p>
    <w:p w:rsidR="00E72E57" w:rsidRPr="00534041" w:rsidRDefault="000A6679" w:rsidP="00502003">
      <w:pPr>
        <w:jc w:val="both"/>
        <w:rPr>
          <w:sz w:val="28"/>
          <w:szCs w:val="28"/>
        </w:rPr>
      </w:pPr>
      <w:r w:rsidRPr="00E72E57">
        <w:rPr>
          <w:spacing w:val="20"/>
          <w:sz w:val="28"/>
          <w:szCs w:val="28"/>
        </w:rPr>
        <w:t>п о с т а н о в л я е т:</w:t>
      </w:r>
    </w:p>
    <w:p w:rsidR="00F56123" w:rsidRPr="000A6679" w:rsidRDefault="00BC245F" w:rsidP="00862ACB">
      <w:pPr>
        <w:suppressAutoHyphens/>
        <w:ind w:firstLine="708"/>
        <w:jc w:val="both"/>
        <w:rPr>
          <w:color w:val="000000"/>
          <w:spacing w:val="9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F56123" w:rsidRPr="00B97BA9">
        <w:rPr>
          <w:sz w:val="28"/>
          <w:szCs w:val="28"/>
        </w:rPr>
        <w:t xml:space="preserve">Утвердить </w:t>
      </w:r>
      <w:r w:rsidR="00923F5E">
        <w:rPr>
          <w:sz w:val="28"/>
          <w:szCs w:val="28"/>
        </w:rPr>
        <w:t xml:space="preserve">актуализированную </w:t>
      </w:r>
      <w:r w:rsidR="000A6679">
        <w:rPr>
          <w:sz w:val="28"/>
          <w:szCs w:val="28"/>
        </w:rPr>
        <w:t xml:space="preserve">схему </w:t>
      </w:r>
      <w:r w:rsidR="00815644" w:rsidRPr="00B97BA9">
        <w:rPr>
          <w:sz w:val="28"/>
          <w:szCs w:val="28"/>
        </w:rPr>
        <w:t xml:space="preserve"> </w:t>
      </w:r>
      <w:r w:rsidR="00502003">
        <w:rPr>
          <w:color w:val="000000"/>
          <w:spacing w:val="9"/>
          <w:sz w:val="28"/>
          <w:szCs w:val="28"/>
          <w:lang w:eastAsia="ar-SA"/>
        </w:rPr>
        <w:t>тепл</w:t>
      </w:r>
      <w:r w:rsidR="000A6679" w:rsidRPr="000A6679">
        <w:rPr>
          <w:color w:val="000000"/>
          <w:spacing w:val="9"/>
          <w:sz w:val="28"/>
          <w:szCs w:val="28"/>
          <w:lang w:eastAsia="ar-SA"/>
        </w:rPr>
        <w:t xml:space="preserve">оснабжения  </w:t>
      </w:r>
      <w:r w:rsidR="00205305">
        <w:rPr>
          <w:color w:val="000000"/>
          <w:spacing w:val="9"/>
          <w:sz w:val="28"/>
          <w:szCs w:val="28"/>
          <w:lang w:eastAsia="ar-SA"/>
        </w:rPr>
        <w:t>Иванков</w:t>
      </w:r>
      <w:r>
        <w:rPr>
          <w:color w:val="000000"/>
          <w:spacing w:val="9"/>
          <w:sz w:val="28"/>
          <w:szCs w:val="28"/>
          <w:lang w:eastAsia="ar-SA"/>
        </w:rPr>
        <w:t>ского сельского</w:t>
      </w:r>
      <w:r w:rsidR="000A6679" w:rsidRPr="000A6679">
        <w:rPr>
          <w:color w:val="000000"/>
          <w:spacing w:val="9"/>
          <w:sz w:val="28"/>
          <w:szCs w:val="28"/>
          <w:lang w:eastAsia="ar-SA"/>
        </w:rPr>
        <w:t xml:space="preserve"> поселения Фурмановского муниципального района Ивановской области</w:t>
      </w:r>
      <w:r w:rsidR="00974966">
        <w:rPr>
          <w:sz w:val="28"/>
          <w:szCs w:val="28"/>
        </w:rPr>
        <w:t xml:space="preserve"> </w:t>
      </w:r>
      <w:r w:rsidR="00C47095">
        <w:rPr>
          <w:sz w:val="28"/>
          <w:szCs w:val="28"/>
        </w:rPr>
        <w:t>до 2035</w:t>
      </w:r>
      <w:r w:rsidR="008035ED" w:rsidRPr="008035ED">
        <w:rPr>
          <w:sz w:val="28"/>
          <w:szCs w:val="28"/>
        </w:rPr>
        <w:t xml:space="preserve"> года (по состоянию на 2021 год) </w:t>
      </w:r>
      <w:r w:rsidR="00974966">
        <w:rPr>
          <w:sz w:val="28"/>
          <w:szCs w:val="28"/>
        </w:rPr>
        <w:t>(прилагается).</w:t>
      </w:r>
    </w:p>
    <w:p w:rsidR="00F56123" w:rsidRPr="00B97BA9" w:rsidRDefault="000A6679" w:rsidP="0086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F5E">
        <w:rPr>
          <w:sz w:val="28"/>
          <w:szCs w:val="28"/>
        </w:rPr>
        <w:t xml:space="preserve">. </w:t>
      </w:r>
      <w:r w:rsidR="00923F5E" w:rsidRPr="00923F5E">
        <w:rPr>
          <w:sz w:val="28"/>
          <w:szCs w:val="28"/>
        </w:rPr>
        <w:t>Опубликовать постановление в сборнике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4F4DE4" w:rsidRDefault="000A6679" w:rsidP="00BC2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123" w:rsidRPr="00B97BA9">
        <w:rPr>
          <w:sz w:val="28"/>
          <w:szCs w:val="28"/>
        </w:rPr>
        <w:t xml:space="preserve">. </w:t>
      </w:r>
      <w:r w:rsidR="004F4DE4">
        <w:rPr>
          <w:sz w:val="28"/>
          <w:szCs w:val="28"/>
        </w:rPr>
        <w:t xml:space="preserve">Постановление вступает в силу с момента подписания. </w:t>
      </w:r>
    </w:p>
    <w:p w:rsidR="00F56123" w:rsidRPr="00B97BA9" w:rsidRDefault="00BC245F" w:rsidP="0086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DE4">
        <w:rPr>
          <w:sz w:val="28"/>
          <w:szCs w:val="28"/>
        </w:rPr>
        <w:t xml:space="preserve">. </w:t>
      </w:r>
      <w:r w:rsidR="00C47095" w:rsidRPr="00C47095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Л. В. Белину.</w:t>
      </w:r>
    </w:p>
    <w:p w:rsidR="00502003" w:rsidRPr="00B97BA9" w:rsidRDefault="00502003" w:rsidP="00F56123">
      <w:pPr>
        <w:rPr>
          <w:sz w:val="28"/>
          <w:szCs w:val="28"/>
        </w:rPr>
      </w:pPr>
    </w:p>
    <w:p w:rsidR="00E06AA7" w:rsidRDefault="00E06AA7" w:rsidP="00F56123">
      <w:pPr>
        <w:rPr>
          <w:sz w:val="28"/>
          <w:szCs w:val="28"/>
        </w:rPr>
      </w:pPr>
    </w:p>
    <w:p w:rsidR="00BC245F" w:rsidRPr="00B97BA9" w:rsidRDefault="00BC245F" w:rsidP="00F56123">
      <w:pPr>
        <w:rPr>
          <w:sz w:val="28"/>
          <w:szCs w:val="28"/>
        </w:rPr>
      </w:pPr>
    </w:p>
    <w:p w:rsidR="00965DD1" w:rsidRPr="00923F5E" w:rsidRDefault="00815644" w:rsidP="00F56123">
      <w:pPr>
        <w:jc w:val="both"/>
        <w:rPr>
          <w:b/>
          <w:sz w:val="28"/>
          <w:szCs w:val="28"/>
        </w:rPr>
      </w:pPr>
      <w:r w:rsidRPr="00B97BA9">
        <w:rPr>
          <w:b/>
          <w:sz w:val="28"/>
          <w:szCs w:val="28"/>
        </w:rPr>
        <w:t>Г</w:t>
      </w:r>
      <w:r w:rsidR="00F56123" w:rsidRPr="00B97BA9">
        <w:rPr>
          <w:b/>
          <w:sz w:val="28"/>
          <w:szCs w:val="28"/>
        </w:rPr>
        <w:t>лав</w:t>
      </w:r>
      <w:r w:rsidRPr="00B97BA9">
        <w:rPr>
          <w:b/>
          <w:sz w:val="28"/>
          <w:szCs w:val="28"/>
        </w:rPr>
        <w:t>а</w:t>
      </w:r>
      <w:r w:rsidR="00F56123" w:rsidRPr="00B97BA9">
        <w:rPr>
          <w:b/>
          <w:sz w:val="28"/>
          <w:szCs w:val="28"/>
        </w:rPr>
        <w:t xml:space="preserve"> </w:t>
      </w:r>
      <w:r w:rsidR="00923F5E" w:rsidRPr="00923F5E">
        <w:rPr>
          <w:b/>
          <w:sz w:val="28"/>
          <w:szCs w:val="28"/>
        </w:rPr>
        <w:t>Фурмановского муници</w:t>
      </w:r>
      <w:r w:rsidR="00923F5E">
        <w:rPr>
          <w:b/>
          <w:sz w:val="28"/>
          <w:szCs w:val="28"/>
        </w:rPr>
        <w:t>пального района                       Р. А. Соловьев</w:t>
      </w:r>
    </w:p>
    <w:p w:rsidR="00862ACB" w:rsidRDefault="00862ACB" w:rsidP="00F56123">
      <w:pPr>
        <w:jc w:val="both"/>
        <w:rPr>
          <w:sz w:val="20"/>
          <w:szCs w:val="20"/>
        </w:rPr>
      </w:pPr>
    </w:p>
    <w:p w:rsidR="00923F5E" w:rsidRDefault="00923F5E" w:rsidP="00F56123">
      <w:pPr>
        <w:jc w:val="both"/>
        <w:rPr>
          <w:sz w:val="20"/>
          <w:szCs w:val="20"/>
        </w:rPr>
      </w:pPr>
    </w:p>
    <w:p w:rsidR="00923F5E" w:rsidRDefault="00923F5E" w:rsidP="00F56123">
      <w:pPr>
        <w:jc w:val="both"/>
        <w:rPr>
          <w:sz w:val="20"/>
          <w:szCs w:val="20"/>
        </w:rPr>
      </w:pPr>
    </w:p>
    <w:p w:rsidR="00C47095" w:rsidRDefault="00C47095" w:rsidP="00F56123">
      <w:pPr>
        <w:jc w:val="both"/>
        <w:rPr>
          <w:sz w:val="20"/>
          <w:szCs w:val="20"/>
        </w:rPr>
      </w:pPr>
    </w:p>
    <w:p w:rsidR="008035ED" w:rsidRDefault="008035ED" w:rsidP="00F56123">
      <w:pPr>
        <w:jc w:val="both"/>
        <w:rPr>
          <w:sz w:val="20"/>
          <w:szCs w:val="20"/>
        </w:rPr>
      </w:pPr>
    </w:p>
    <w:p w:rsidR="00BC245F" w:rsidRDefault="000F0DFE" w:rsidP="00F56123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F56123" w:rsidRPr="006D1848">
        <w:rPr>
          <w:sz w:val="20"/>
          <w:szCs w:val="20"/>
        </w:rPr>
        <w:t>.</w:t>
      </w:r>
      <w:r w:rsidR="00D265A6">
        <w:rPr>
          <w:sz w:val="20"/>
          <w:szCs w:val="20"/>
        </w:rPr>
        <w:t xml:space="preserve"> А</w:t>
      </w:r>
      <w:r w:rsidR="00F56123" w:rsidRPr="006D1848">
        <w:rPr>
          <w:sz w:val="20"/>
          <w:szCs w:val="20"/>
        </w:rPr>
        <w:t xml:space="preserve">. </w:t>
      </w:r>
      <w:r w:rsidR="00D265A6">
        <w:rPr>
          <w:sz w:val="20"/>
          <w:szCs w:val="20"/>
        </w:rPr>
        <w:t>Кочет</w:t>
      </w:r>
      <w:r>
        <w:rPr>
          <w:sz w:val="20"/>
          <w:szCs w:val="20"/>
        </w:rPr>
        <w:t>ов</w:t>
      </w:r>
      <w:r w:rsidR="00923F5E">
        <w:rPr>
          <w:sz w:val="20"/>
          <w:szCs w:val="20"/>
        </w:rPr>
        <w:t xml:space="preserve"> </w:t>
      </w:r>
    </w:p>
    <w:p w:rsidR="00F56123" w:rsidRDefault="00F56123" w:rsidP="00F56123">
      <w:pPr>
        <w:jc w:val="both"/>
        <w:rPr>
          <w:sz w:val="20"/>
          <w:szCs w:val="20"/>
        </w:rPr>
      </w:pPr>
      <w:r w:rsidRPr="006D1848">
        <w:rPr>
          <w:sz w:val="20"/>
          <w:szCs w:val="20"/>
        </w:rPr>
        <w:t>2</w:t>
      </w:r>
      <w:r w:rsidR="00B97BA9">
        <w:rPr>
          <w:sz w:val="20"/>
          <w:szCs w:val="20"/>
        </w:rPr>
        <w:t>-</w:t>
      </w:r>
      <w:r w:rsidR="000F0DFE">
        <w:rPr>
          <w:sz w:val="20"/>
          <w:szCs w:val="20"/>
        </w:rPr>
        <w:t>07</w:t>
      </w:r>
      <w:r w:rsidR="00B97BA9">
        <w:rPr>
          <w:sz w:val="20"/>
          <w:szCs w:val="20"/>
        </w:rPr>
        <w:t>-</w:t>
      </w:r>
      <w:r w:rsidR="000F0DFE">
        <w:rPr>
          <w:sz w:val="20"/>
          <w:szCs w:val="20"/>
        </w:rPr>
        <w:t>14</w:t>
      </w: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4B1B6A" w:rsidRPr="006D1848" w:rsidRDefault="004B1B6A" w:rsidP="00F56123">
      <w:pPr>
        <w:jc w:val="both"/>
        <w:rPr>
          <w:sz w:val="20"/>
          <w:szCs w:val="20"/>
        </w:rPr>
      </w:pPr>
    </w:p>
    <w:sectPr w:rsidR="004B1B6A" w:rsidRPr="006D1848" w:rsidSect="00500021">
      <w:footerReference w:type="even" r:id="rId9"/>
      <w:footerReference w:type="default" r:id="rId10"/>
      <w:footerReference w:type="first" r:id="rId11"/>
      <w:pgSz w:w="11906" w:h="16838"/>
      <w:pgMar w:top="1134" w:right="85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DA" w:rsidRDefault="00880EDA" w:rsidP="004B2526">
      <w:r>
        <w:separator/>
      </w:r>
    </w:p>
  </w:endnote>
  <w:endnote w:type="continuationSeparator" w:id="0">
    <w:p w:rsidR="00880EDA" w:rsidRDefault="00880EDA" w:rsidP="004B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Default="00965DD1">
    <w:pPr>
      <w:pStyle w:val="a4"/>
      <w:framePr w:w="11501" w:h="120" w:wrap="none" w:vAnchor="text" w:hAnchor="page" w:x="203" w:y="-996"/>
      <w:shd w:val="clear" w:color="auto" w:fill="auto"/>
      <w:ind w:left="10954"/>
    </w:pPr>
    <w:r>
      <w:fldChar w:fldCharType="begin"/>
    </w:r>
    <w:r>
      <w:instrText xml:space="preserve"> PAGE \* MERGEFORMAT </w:instrText>
    </w:r>
    <w:r>
      <w:fldChar w:fldCharType="separate"/>
    </w:r>
    <w:r w:rsidRPr="007C3245">
      <w:rPr>
        <w:rStyle w:val="FranklinGothicBook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Pr="00E862C0" w:rsidRDefault="00965DD1" w:rsidP="00E862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Default="00965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DA" w:rsidRDefault="00880EDA" w:rsidP="004B2526">
      <w:r>
        <w:separator/>
      </w:r>
    </w:p>
  </w:footnote>
  <w:footnote w:type="continuationSeparator" w:id="0">
    <w:p w:rsidR="00880EDA" w:rsidRDefault="00880EDA" w:rsidP="004B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%4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Franklin Gothic Book" w:hAnsi="Franklin Gothic Book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2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3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4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5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6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7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8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7">
    <w:nsid w:val="113141F1"/>
    <w:multiLevelType w:val="hybridMultilevel"/>
    <w:tmpl w:val="FD928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A42C6A"/>
    <w:multiLevelType w:val="hybridMultilevel"/>
    <w:tmpl w:val="375AC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662846"/>
    <w:multiLevelType w:val="hybridMultilevel"/>
    <w:tmpl w:val="68A04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3D1E4D"/>
    <w:multiLevelType w:val="hybridMultilevel"/>
    <w:tmpl w:val="71843B74"/>
    <w:lvl w:ilvl="0" w:tplc="FFB69EB0">
      <w:start w:val="13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2553B"/>
    <w:multiLevelType w:val="hybridMultilevel"/>
    <w:tmpl w:val="13004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A03CDC"/>
    <w:multiLevelType w:val="hybridMultilevel"/>
    <w:tmpl w:val="FD6A6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2776DFF"/>
    <w:multiLevelType w:val="multilevel"/>
    <w:tmpl w:val="47A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24255"/>
    <w:multiLevelType w:val="hybridMultilevel"/>
    <w:tmpl w:val="1730F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022F3D"/>
    <w:multiLevelType w:val="hybridMultilevel"/>
    <w:tmpl w:val="EFE84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0A5A36"/>
    <w:multiLevelType w:val="hybridMultilevel"/>
    <w:tmpl w:val="3D520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D85198"/>
    <w:multiLevelType w:val="hybridMultilevel"/>
    <w:tmpl w:val="FE244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2C6732"/>
    <w:multiLevelType w:val="hybridMultilevel"/>
    <w:tmpl w:val="5106C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4D408A"/>
    <w:multiLevelType w:val="hybridMultilevel"/>
    <w:tmpl w:val="19BA73E2"/>
    <w:lvl w:ilvl="0" w:tplc="572A50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144D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EF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0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8F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67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E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E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B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94CB1"/>
    <w:multiLevelType w:val="hybridMultilevel"/>
    <w:tmpl w:val="CF464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871CE4"/>
    <w:multiLevelType w:val="hybridMultilevel"/>
    <w:tmpl w:val="18D85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D6BEB"/>
    <w:multiLevelType w:val="hybridMultilevel"/>
    <w:tmpl w:val="C2B41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321E65"/>
    <w:multiLevelType w:val="hybridMultilevel"/>
    <w:tmpl w:val="80687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105F50"/>
    <w:multiLevelType w:val="hybridMultilevel"/>
    <w:tmpl w:val="8C60D1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5F6565"/>
    <w:multiLevelType w:val="hybridMultilevel"/>
    <w:tmpl w:val="635C4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5C418A"/>
    <w:multiLevelType w:val="hybridMultilevel"/>
    <w:tmpl w:val="08D04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9D6CD1"/>
    <w:multiLevelType w:val="hybridMultilevel"/>
    <w:tmpl w:val="AD08B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AB7089"/>
    <w:multiLevelType w:val="hybridMultilevel"/>
    <w:tmpl w:val="FC108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357E1C"/>
    <w:multiLevelType w:val="hybridMultilevel"/>
    <w:tmpl w:val="972E6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13"/>
  </w:num>
  <w:num w:numId="12">
    <w:abstractNumId w:val="10"/>
  </w:num>
  <w:num w:numId="13">
    <w:abstractNumId w:val="26"/>
  </w:num>
  <w:num w:numId="14">
    <w:abstractNumId w:val="8"/>
  </w:num>
  <w:num w:numId="15">
    <w:abstractNumId w:val="9"/>
  </w:num>
  <w:num w:numId="16">
    <w:abstractNumId w:val="28"/>
  </w:num>
  <w:num w:numId="17">
    <w:abstractNumId w:val="12"/>
  </w:num>
  <w:num w:numId="18">
    <w:abstractNumId w:val="22"/>
  </w:num>
  <w:num w:numId="19">
    <w:abstractNumId w:val="30"/>
  </w:num>
  <w:num w:numId="20">
    <w:abstractNumId w:val="29"/>
  </w:num>
  <w:num w:numId="21">
    <w:abstractNumId w:val="7"/>
  </w:num>
  <w:num w:numId="22">
    <w:abstractNumId w:val="16"/>
  </w:num>
  <w:num w:numId="23">
    <w:abstractNumId w:val="23"/>
  </w:num>
  <w:num w:numId="24">
    <w:abstractNumId w:val="27"/>
  </w:num>
  <w:num w:numId="25">
    <w:abstractNumId w:val="15"/>
  </w:num>
  <w:num w:numId="26">
    <w:abstractNumId w:val="24"/>
  </w:num>
  <w:num w:numId="27">
    <w:abstractNumId w:val="20"/>
  </w:num>
  <w:num w:numId="28">
    <w:abstractNumId w:val="11"/>
  </w:num>
  <w:num w:numId="29">
    <w:abstractNumId w:val="14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24756"/>
    <w:rsid w:val="0002613F"/>
    <w:rsid w:val="00052E54"/>
    <w:rsid w:val="00054042"/>
    <w:rsid w:val="00057A2C"/>
    <w:rsid w:val="00065914"/>
    <w:rsid w:val="00083B40"/>
    <w:rsid w:val="000A6679"/>
    <w:rsid w:val="000D7361"/>
    <w:rsid w:val="000E0C6B"/>
    <w:rsid w:val="000F0DFE"/>
    <w:rsid w:val="00123456"/>
    <w:rsid w:val="00136498"/>
    <w:rsid w:val="001552B2"/>
    <w:rsid w:val="001560A1"/>
    <w:rsid w:val="00157AE9"/>
    <w:rsid w:val="00181D0E"/>
    <w:rsid w:val="00187F59"/>
    <w:rsid w:val="001A6EE6"/>
    <w:rsid w:val="001C2F0B"/>
    <w:rsid w:val="001C5504"/>
    <w:rsid w:val="001D1C50"/>
    <w:rsid w:val="001E2269"/>
    <w:rsid w:val="00205305"/>
    <w:rsid w:val="00215D1D"/>
    <w:rsid w:val="00224CB3"/>
    <w:rsid w:val="00233518"/>
    <w:rsid w:val="0024778B"/>
    <w:rsid w:val="002517DC"/>
    <w:rsid w:val="00270A52"/>
    <w:rsid w:val="002D0D44"/>
    <w:rsid w:val="002D20A8"/>
    <w:rsid w:val="002D74C2"/>
    <w:rsid w:val="002E054C"/>
    <w:rsid w:val="002F132F"/>
    <w:rsid w:val="002F2AEC"/>
    <w:rsid w:val="002F32E7"/>
    <w:rsid w:val="00337359"/>
    <w:rsid w:val="00346BE1"/>
    <w:rsid w:val="00372134"/>
    <w:rsid w:val="0038778E"/>
    <w:rsid w:val="003B6F1C"/>
    <w:rsid w:val="003C1E07"/>
    <w:rsid w:val="003D3EF8"/>
    <w:rsid w:val="003F3E80"/>
    <w:rsid w:val="003F62D7"/>
    <w:rsid w:val="00414E02"/>
    <w:rsid w:val="00425CED"/>
    <w:rsid w:val="004333C8"/>
    <w:rsid w:val="004508B4"/>
    <w:rsid w:val="00450BB0"/>
    <w:rsid w:val="004710F7"/>
    <w:rsid w:val="004773E5"/>
    <w:rsid w:val="0048628B"/>
    <w:rsid w:val="00497956"/>
    <w:rsid w:val="004A0816"/>
    <w:rsid w:val="004B1B6A"/>
    <w:rsid w:val="004B2526"/>
    <w:rsid w:val="004C2D3F"/>
    <w:rsid w:val="004D3763"/>
    <w:rsid w:val="004F1191"/>
    <w:rsid w:val="004F4DE4"/>
    <w:rsid w:val="004F57BB"/>
    <w:rsid w:val="004F67D9"/>
    <w:rsid w:val="004F6C6E"/>
    <w:rsid w:val="00500021"/>
    <w:rsid w:val="00502003"/>
    <w:rsid w:val="00515675"/>
    <w:rsid w:val="00517D58"/>
    <w:rsid w:val="005240F0"/>
    <w:rsid w:val="0052471A"/>
    <w:rsid w:val="00534041"/>
    <w:rsid w:val="00554657"/>
    <w:rsid w:val="0055600B"/>
    <w:rsid w:val="00573DDF"/>
    <w:rsid w:val="00580FF5"/>
    <w:rsid w:val="005852B6"/>
    <w:rsid w:val="005B60C5"/>
    <w:rsid w:val="005C312E"/>
    <w:rsid w:val="005D70A2"/>
    <w:rsid w:val="005E3897"/>
    <w:rsid w:val="005F60F1"/>
    <w:rsid w:val="00601EAF"/>
    <w:rsid w:val="00662D2B"/>
    <w:rsid w:val="00683A68"/>
    <w:rsid w:val="00684299"/>
    <w:rsid w:val="00690E21"/>
    <w:rsid w:val="0069562F"/>
    <w:rsid w:val="006B14F7"/>
    <w:rsid w:val="006B5971"/>
    <w:rsid w:val="006E11B7"/>
    <w:rsid w:val="006F02A0"/>
    <w:rsid w:val="006F40AB"/>
    <w:rsid w:val="00704F24"/>
    <w:rsid w:val="0071316B"/>
    <w:rsid w:val="00727C9A"/>
    <w:rsid w:val="007558CB"/>
    <w:rsid w:val="00766809"/>
    <w:rsid w:val="0079368B"/>
    <w:rsid w:val="00794D41"/>
    <w:rsid w:val="007B5F87"/>
    <w:rsid w:val="007B607F"/>
    <w:rsid w:val="007B6EED"/>
    <w:rsid w:val="007C4867"/>
    <w:rsid w:val="007D7D53"/>
    <w:rsid w:val="007E057D"/>
    <w:rsid w:val="007F1905"/>
    <w:rsid w:val="007F365A"/>
    <w:rsid w:val="008035ED"/>
    <w:rsid w:val="00804A9D"/>
    <w:rsid w:val="008069A5"/>
    <w:rsid w:val="00806BDA"/>
    <w:rsid w:val="00810D7D"/>
    <w:rsid w:val="00815644"/>
    <w:rsid w:val="0082388C"/>
    <w:rsid w:val="00837B12"/>
    <w:rsid w:val="00862ACB"/>
    <w:rsid w:val="00880EDA"/>
    <w:rsid w:val="008A7605"/>
    <w:rsid w:val="008C60E8"/>
    <w:rsid w:val="008E2473"/>
    <w:rsid w:val="009110ED"/>
    <w:rsid w:val="00923F5E"/>
    <w:rsid w:val="009245A7"/>
    <w:rsid w:val="00933AA7"/>
    <w:rsid w:val="00942630"/>
    <w:rsid w:val="00946E47"/>
    <w:rsid w:val="009618B8"/>
    <w:rsid w:val="00965DD1"/>
    <w:rsid w:val="00971783"/>
    <w:rsid w:val="00974966"/>
    <w:rsid w:val="00994D74"/>
    <w:rsid w:val="009A12B2"/>
    <w:rsid w:val="009A4F30"/>
    <w:rsid w:val="00A05B4A"/>
    <w:rsid w:val="00A8659E"/>
    <w:rsid w:val="00AC27BD"/>
    <w:rsid w:val="00AC464A"/>
    <w:rsid w:val="00AE23EF"/>
    <w:rsid w:val="00AE4DDE"/>
    <w:rsid w:val="00B37565"/>
    <w:rsid w:val="00B46A56"/>
    <w:rsid w:val="00B66EE2"/>
    <w:rsid w:val="00B855B8"/>
    <w:rsid w:val="00B97BA9"/>
    <w:rsid w:val="00BB0393"/>
    <w:rsid w:val="00BC245F"/>
    <w:rsid w:val="00BD6E06"/>
    <w:rsid w:val="00BF2437"/>
    <w:rsid w:val="00C12923"/>
    <w:rsid w:val="00C21E1B"/>
    <w:rsid w:val="00C320E1"/>
    <w:rsid w:val="00C370D4"/>
    <w:rsid w:val="00C37826"/>
    <w:rsid w:val="00C42D37"/>
    <w:rsid w:val="00C47095"/>
    <w:rsid w:val="00C709AA"/>
    <w:rsid w:val="00C82CC5"/>
    <w:rsid w:val="00CB5661"/>
    <w:rsid w:val="00CD5F8D"/>
    <w:rsid w:val="00CE796B"/>
    <w:rsid w:val="00D15961"/>
    <w:rsid w:val="00D20C23"/>
    <w:rsid w:val="00D265A6"/>
    <w:rsid w:val="00DF6068"/>
    <w:rsid w:val="00E06AA7"/>
    <w:rsid w:val="00E15C94"/>
    <w:rsid w:val="00E41123"/>
    <w:rsid w:val="00E4648B"/>
    <w:rsid w:val="00E50F5F"/>
    <w:rsid w:val="00E55AA6"/>
    <w:rsid w:val="00E65936"/>
    <w:rsid w:val="00E72248"/>
    <w:rsid w:val="00E72E57"/>
    <w:rsid w:val="00E862C0"/>
    <w:rsid w:val="00EE66E4"/>
    <w:rsid w:val="00F0705F"/>
    <w:rsid w:val="00F3559C"/>
    <w:rsid w:val="00F40EE4"/>
    <w:rsid w:val="00F46C0D"/>
    <w:rsid w:val="00F56123"/>
    <w:rsid w:val="00F61AE5"/>
    <w:rsid w:val="00F621E3"/>
    <w:rsid w:val="00F70680"/>
    <w:rsid w:val="00FA6B91"/>
    <w:rsid w:val="00FB2721"/>
    <w:rsid w:val="00FC0DAE"/>
    <w:rsid w:val="00FC2ACF"/>
    <w:rsid w:val="00FC454D"/>
    <w:rsid w:val="00FE09BB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65DD1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pacing w:line="360" w:lineRule="auto"/>
      <w:ind w:right="-2"/>
      <w:jc w:val="both"/>
      <w:textAlignment w:val="baseline"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56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DD1"/>
    <w:pPr>
      <w:keepNext/>
      <w:keepLines/>
      <w:spacing w:before="40" w:line="259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DD1"/>
    <w:pPr>
      <w:keepNext/>
      <w:keepLines/>
      <w:spacing w:before="40" w:line="259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DD1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DD1"/>
    <w:pPr>
      <w:keepNext/>
      <w:keepLines/>
      <w:spacing w:before="40" w:line="259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DD1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56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Колонтитул_"/>
    <w:link w:val="a4"/>
    <w:locked/>
    <w:rsid w:val="0069562F"/>
    <w:rPr>
      <w:shd w:val="clear" w:color="auto" w:fill="FFFFFF"/>
    </w:rPr>
  </w:style>
  <w:style w:type="character" w:customStyle="1" w:styleId="FranklinGothicBook">
    <w:name w:val="Колонтитул + Franklin Gothic Book"/>
    <w:aliases w:val="11,5 pt"/>
    <w:uiPriority w:val="99"/>
    <w:rsid w:val="0069562F"/>
    <w:rPr>
      <w:rFonts w:ascii="Franklin Gothic Book" w:hAnsi="Franklin Gothic Book" w:cs="Franklin Gothic Book"/>
      <w:noProof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1"/>
    <w:uiPriority w:val="99"/>
    <w:locked/>
    <w:rsid w:val="0069562F"/>
    <w:rPr>
      <w:rFonts w:ascii="Franklin Gothic Book" w:hAnsi="Franklin Gothic Book" w:cs="Franklin Gothic Book"/>
      <w:spacing w:val="-10"/>
      <w:sz w:val="17"/>
      <w:szCs w:val="17"/>
      <w:shd w:val="clear" w:color="auto" w:fill="FFFFFF"/>
    </w:rPr>
  </w:style>
  <w:style w:type="character" w:customStyle="1" w:styleId="FranklinGothicBook4">
    <w:name w:val="Колонтитул + Franklin Gothic Book4"/>
    <w:aliases w:val="8,5 pt7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3">
    <w:name w:val="Колонтитул + Franklin Gothic Book3"/>
    <w:aliases w:val="82,5 pt6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2">
    <w:name w:val="Колонтитул + Franklin Gothic Book2"/>
    <w:aliases w:val="81,5 pt5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69562F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231">
    <w:name w:val="Основной текст (23)1"/>
    <w:basedOn w:val="a"/>
    <w:link w:val="23"/>
    <w:uiPriority w:val="99"/>
    <w:rsid w:val="0069562F"/>
    <w:pPr>
      <w:shd w:val="clear" w:color="auto" w:fill="FFFFFF"/>
      <w:spacing w:before="660" w:line="283" w:lineRule="exact"/>
      <w:ind w:hanging="560"/>
    </w:pPr>
    <w:rPr>
      <w:rFonts w:ascii="Franklin Gothic Book" w:hAnsi="Franklin Gothic Book"/>
      <w:spacing w:val="-10"/>
      <w:sz w:val="17"/>
      <w:szCs w:val="17"/>
      <w:lang w:val="x-none" w:eastAsia="x-none"/>
    </w:rPr>
  </w:style>
  <w:style w:type="paragraph" w:styleId="a5">
    <w:name w:val="Normal (Web)"/>
    <w:basedOn w:val="a"/>
    <w:uiPriority w:val="99"/>
    <w:unhideWhenUsed/>
    <w:rsid w:val="00695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B2526"/>
    <w:rPr>
      <w:sz w:val="24"/>
      <w:szCs w:val="24"/>
    </w:rPr>
  </w:style>
  <w:style w:type="paragraph" w:styleId="a8">
    <w:name w:val="footer"/>
    <w:basedOn w:val="a"/>
    <w:link w:val="a9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2526"/>
    <w:rPr>
      <w:sz w:val="24"/>
      <w:szCs w:val="24"/>
    </w:rPr>
  </w:style>
  <w:style w:type="character" w:customStyle="1" w:styleId="10">
    <w:name w:val="Заголовок 1 Знак"/>
    <w:link w:val="1"/>
    <w:rsid w:val="004B2526"/>
    <w:rPr>
      <w:b/>
      <w:spacing w:val="20"/>
      <w:sz w:val="48"/>
    </w:rPr>
  </w:style>
  <w:style w:type="character" w:customStyle="1" w:styleId="24">
    <w:name w:val="Основной текст (24)_"/>
    <w:link w:val="241"/>
    <w:uiPriority w:val="99"/>
    <w:locked/>
    <w:rsid w:val="008C60E8"/>
    <w:rPr>
      <w:rFonts w:ascii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411">
    <w:name w:val="Основной текст (24)11"/>
    <w:uiPriority w:val="99"/>
    <w:rsid w:val="008C60E8"/>
  </w:style>
  <w:style w:type="paragraph" w:customStyle="1" w:styleId="241">
    <w:name w:val="Основной текст (24)1"/>
    <w:basedOn w:val="a"/>
    <w:link w:val="24"/>
    <w:uiPriority w:val="99"/>
    <w:rsid w:val="008C60E8"/>
    <w:pPr>
      <w:shd w:val="clear" w:color="auto" w:fill="FFFFFF"/>
      <w:spacing w:before="180" w:after="180" w:line="240" w:lineRule="atLeast"/>
      <w:ind w:hanging="560"/>
    </w:pPr>
    <w:rPr>
      <w:rFonts w:ascii="Franklin Gothic Book" w:hAnsi="Franklin Gothic Book"/>
      <w:b/>
      <w:bCs/>
      <w:sz w:val="17"/>
      <w:szCs w:val="17"/>
      <w:lang w:val="x-none" w:eastAsia="x-none"/>
    </w:rPr>
  </w:style>
  <w:style w:type="character" w:customStyle="1" w:styleId="40">
    <w:name w:val="Заголовок 4 Знак"/>
    <w:link w:val="4"/>
    <w:rsid w:val="00F070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аголовок №2 (2)_"/>
    <w:link w:val="221"/>
    <w:uiPriority w:val="99"/>
    <w:locked/>
    <w:rsid w:val="002D74C2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2D74C2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17Georgia">
    <w:name w:val="Основной текст (17) + Georgia"/>
    <w:aliases w:val="9,5 pt8,Не полужирный"/>
    <w:uiPriority w:val="99"/>
    <w:rsid w:val="002D74C2"/>
    <w:rPr>
      <w:rFonts w:ascii="Georgia" w:hAnsi="Georgia" w:cs="Georgia"/>
      <w:b w:val="0"/>
      <w:bCs w:val="0"/>
      <w:sz w:val="19"/>
      <w:szCs w:val="19"/>
      <w:shd w:val="clear" w:color="auto" w:fill="FFFFFF"/>
    </w:rPr>
  </w:style>
  <w:style w:type="character" w:customStyle="1" w:styleId="227">
    <w:name w:val="Заголовок №2 (2)7"/>
    <w:uiPriority w:val="99"/>
    <w:rsid w:val="002D74C2"/>
  </w:style>
  <w:style w:type="character" w:customStyle="1" w:styleId="226">
    <w:name w:val="Заголовок №2 (2)6"/>
    <w:uiPriority w:val="99"/>
    <w:rsid w:val="002D74C2"/>
    <w:rPr>
      <w:rFonts w:ascii="Franklin Gothic Book" w:hAnsi="Franklin Gothic Book" w:cs="Franklin Gothic Book"/>
      <w:noProof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D74C2"/>
    <w:pPr>
      <w:shd w:val="clear" w:color="auto" w:fill="FFFFFF"/>
      <w:spacing w:after="660" w:line="240" w:lineRule="atLeast"/>
      <w:ind w:hanging="520"/>
      <w:outlineLvl w:val="1"/>
    </w:pPr>
    <w:rPr>
      <w:rFonts w:ascii="Franklin Gothic Book" w:hAnsi="Franklin Gothic Book"/>
      <w:sz w:val="27"/>
      <w:szCs w:val="27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2D74C2"/>
    <w:pPr>
      <w:shd w:val="clear" w:color="auto" w:fill="FFFFFF"/>
      <w:spacing w:before="540" w:after="120" w:line="240" w:lineRule="atLeast"/>
    </w:pPr>
    <w:rPr>
      <w:rFonts w:ascii="Tahoma" w:hAnsi="Tahoma"/>
      <w:b/>
      <w:bCs/>
      <w:sz w:val="15"/>
      <w:szCs w:val="15"/>
      <w:lang w:val="x-none" w:eastAsia="x-none"/>
    </w:rPr>
  </w:style>
  <w:style w:type="paragraph" w:customStyle="1" w:styleId="11">
    <w:name w:val="Знак1 Знак Знак Знак1"/>
    <w:basedOn w:val="a"/>
    <w:rsid w:val="004F57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65DD1"/>
    <w:rPr>
      <w:b/>
      <w:color w:val="FF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5DD1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65DD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65DD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5DD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65DD1"/>
    <w:rPr>
      <w:rFonts w:ascii="Cambria" w:hAnsi="Cambria"/>
      <w:i/>
      <w:iCs/>
      <w:color w:val="404040"/>
    </w:rPr>
  </w:style>
  <w:style w:type="character" w:styleId="ac">
    <w:name w:val="Hyperlink"/>
    <w:uiPriority w:val="99"/>
    <w:rsid w:val="00965DD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65DD1"/>
    <w:pPr>
      <w:tabs>
        <w:tab w:val="left" w:pos="660"/>
        <w:tab w:val="right" w:leader="dot" w:pos="10053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65DD1"/>
    <w:pPr>
      <w:tabs>
        <w:tab w:val="right" w:leader="dot" w:pos="10053"/>
      </w:tabs>
    </w:pPr>
  </w:style>
  <w:style w:type="character" w:styleId="ad">
    <w:name w:val="page number"/>
    <w:rsid w:val="00965DD1"/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65DD1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pacing w:val="0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965DD1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65DD1"/>
  </w:style>
  <w:style w:type="paragraph" w:styleId="25">
    <w:name w:val="Body Text Indent 2"/>
    <w:basedOn w:val="a"/>
    <w:link w:val="26"/>
    <w:uiPriority w:val="99"/>
    <w:rsid w:val="00965DD1"/>
    <w:pPr>
      <w:ind w:firstLine="709"/>
      <w:jc w:val="both"/>
    </w:pPr>
    <w:rPr>
      <w:b/>
      <w:bCs/>
      <w:sz w:val="28"/>
    </w:rPr>
  </w:style>
  <w:style w:type="character" w:customStyle="1" w:styleId="26">
    <w:name w:val="Основной текст с отступом 2 Знак"/>
    <w:link w:val="25"/>
    <w:uiPriority w:val="99"/>
    <w:rsid w:val="00965DD1"/>
    <w:rPr>
      <w:b/>
      <w:bCs/>
      <w:sz w:val="28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965DD1"/>
  </w:style>
  <w:style w:type="paragraph" w:styleId="af">
    <w:name w:val="List Paragraph"/>
    <w:basedOn w:val="a"/>
    <w:uiPriority w:val="99"/>
    <w:qFormat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customStyle="1" w:styleId="bodytext4">
    <w:name w:val="bodytext4"/>
    <w:basedOn w:val="a"/>
    <w:uiPriority w:val="99"/>
    <w:rsid w:val="00965DD1"/>
    <w:pPr>
      <w:spacing w:before="100" w:beforeAutospacing="1" w:after="150"/>
    </w:pPr>
    <w:rPr>
      <w:color w:val="949494"/>
    </w:rPr>
  </w:style>
  <w:style w:type="paragraph" w:styleId="af0">
    <w:name w:val="No Spacing"/>
    <w:uiPriority w:val="1"/>
    <w:qFormat/>
    <w:rsid w:val="00965DD1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965DD1"/>
    <w:pPr>
      <w:tabs>
        <w:tab w:val="left" w:pos="1665"/>
      </w:tabs>
      <w:jc w:val="center"/>
    </w:pPr>
    <w:rPr>
      <w:b/>
      <w:bCs/>
    </w:rPr>
  </w:style>
  <w:style w:type="character" w:customStyle="1" w:styleId="af2">
    <w:name w:val="Название Знак"/>
    <w:link w:val="af1"/>
    <w:rsid w:val="00965DD1"/>
    <w:rPr>
      <w:b/>
      <w:bCs/>
      <w:sz w:val="24"/>
      <w:szCs w:val="24"/>
    </w:rPr>
  </w:style>
  <w:style w:type="paragraph" w:customStyle="1" w:styleId="14">
    <w:name w:val="Абзац списка1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styleId="af3">
    <w:name w:val="Body Text Indent"/>
    <w:basedOn w:val="a"/>
    <w:link w:val="af4"/>
    <w:uiPriority w:val="99"/>
    <w:rsid w:val="00965DD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965DD1"/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965DD1"/>
    <w:pPr>
      <w:ind w:left="480"/>
    </w:pPr>
    <w:rPr>
      <w:i/>
      <w:iCs/>
      <w:sz w:val="20"/>
      <w:szCs w:val="20"/>
    </w:rPr>
  </w:style>
  <w:style w:type="paragraph" w:customStyle="1" w:styleId="15">
    <w:name w:val="Знак Знак Знак1 Знак Знак Знак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paragraph" w:styleId="af5">
    <w:name w:val="annotation text"/>
    <w:basedOn w:val="a"/>
    <w:link w:val="af6"/>
    <w:uiPriority w:val="99"/>
    <w:rsid w:val="00965D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65DD1"/>
  </w:style>
  <w:style w:type="paragraph" w:customStyle="1" w:styleId="112">
    <w:name w:val="Знак Знак Знак1 Знак Знак Знак1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965DD1"/>
    <w:rPr>
      <w:rFonts w:cs="Times New Roman"/>
      <w:b/>
      <w:bCs/>
    </w:rPr>
  </w:style>
  <w:style w:type="paragraph" w:customStyle="1" w:styleId="16">
    <w:name w:val="Верхний колонтитул1"/>
    <w:basedOn w:val="a"/>
    <w:next w:val="a6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8">
    <w:name w:val="Верх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8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a">
    <w:name w:val="Ниж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locked/>
    <w:rsid w:val="00965DD1"/>
    <w:rPr>
      <w:rFonts w:ascii="Calibri" w:hAnsi="Calibri"/>
    </w:rPr>
  </w:style>
  <w:style w:type="paragraph" w:styleId="28">
    <w:name w:val="Body Text 2"/>
    <w:basedOn w:val="a"/>
    <w:link w:val="27"/>
    <w:uiPriority w:val="99"/>
    <w:rsid w:val="00965DD1"/>
    <w:pPr>
      <w:spacing w:before="120"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210">
    <w:name w:val="Основной текст 2 Знак1"/>
    <w:link w:val="28"/>
    <w:uiPriority w:val="99"/>
    <w:rsid w:val="00965DD1"/>
    <w:rPr>
      <w:sz w:val="24"/>
      <w:szCs w:val="24"/>
    </w:rPr>
  </w:style>
  <w:style w:type="table" w:styleId="-5">
    <w:name w:val="Light Shading Accent 5"/>
    <w:basedOn w:val="a1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8">
    <w:name w:val="Emphasis"/>
    <w:qFormat/>
    <w:rsid w:val="00965DD1"/>
    <w:rPr>
      <w:i/>
      <w:iCs/>
    </w:rPr>
  </w:style>
  <w:style w:type="table" w:customStyle="1" w:styleId="1b">
    <w:name w:val="Сетка таблицы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Схема документа1"/>
    <w:basedOn w:val="a"/>
    <w:next w:val="afa"/>
    <w:link w:val="afb"/>
    <w:uiPriority w:val="99"/>
    <w:semiHidden/>
    <w:unhideWhenUsed/>
    <w:rsid w:val="00965DD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1c"/>
    <w:uiPriority w:val="99"/>
    <w:semiHidden/>
    <w:rsid w:val="00965DD1"/>
    <w:rPr>
      <w:rFonts w:ascii="Tahoma" w:hAnsi="Tahoma" w:cs="Tahoma"/>
      <w:sz w:val="16"/>
      <w:szCs w:val="16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en-US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Book Title"/>
    <w:uiPriority w:val="33"/>
    <w:qFormat/>
    <w:rsid w:val="00965DD1"/>
    <w:rPr>
      <w:b/>
      <w:bCs/>
      <w:smallCaps/>
      <w:spacing w:val="5"/>
    </w:rPr>
  </w:style>
  <w:style w:type="paragraph" w:customStyle="1" w:styleId="xl60">
    <w:name w:val="xl6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1">
    <w:name w:val="xl6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965DD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965DD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5DD1"/>
  </w:style>
  <w:style w:type="character" w:styleId="aff">
    <w:name w:val="footnote reference"/>
    <w:uiPriority w:val="99"/>
    <w:unhideWhenUsed/>
    <w:rsid w:val="00965DD1"/>
    <w:rPr>
      <w:vertAlign w:val="superscript"/>
    </w:rPr>
  </w:style>
  <w:style w:type="character" w:styleId="aff0">
    <w:name w:val="FollowedHyperlink"/>
    <w:uiPriority w:val="99"/>
    <w:unhideWhenUsed/>
    <w:rsid w:val="00965DD1"/>
    <w:rPr>
      <w:color w:val="800080"/>
      <w:u w:val="single"/>
    </w:rPr>
  </w:style>
  <w:style w:type="character" w:customStyle="1" w:styleId="29">
    <w:name w:val="Верхний колонтитул Знак2"/>
    <w:basedOn w:val="a0"/>
    <w:uiPriority w:val="99"/>
    <w:semiHidden/>
    <w:rsid w:val="00965DD1"/>
  </w:style>
  <w:style w:type="character" w:customStyle="1" w:styleId="2a">
    <w:name w:val="Нижний колонтитул Знак2"/>
    <w:basedOn w:val="a0"/>
    <w:uiPriority w:val="99"/>
    <w:semiHidden/>
    <w:rsid w:val="00965DD1"/>
  </w:style>
  <w:style w:type="table" w:customStyle="1" w:styleId="2b">
    <w:name w:val="Сетка таблицы2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1f"/>
    <w:uiPriority w:val="99"/>
    <w:unhideWhenUsed/>
    <w:rsid w:val="00965DD1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link w:val="afa"/>
    <w:uiPriority w:val="99"/>
    <w:rsid w:val="00965DD1"/>
    <w:rPr>
      <w:rFonts w:ascii="Tahoma" w:hAnsi="Tahoma" w:cs="Tahoma"/>
      <w:sz w:val="16"/>
      <w:szCs w:val="16"/>
    </w:rPr>
  </w:style>
  <w:style w:type="paragraph" w:customStyle="1" w:styleId="2c">
    <w:name w:val="Заголовок оглавления2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ru-RU"/>
    </w:rPr>
  </w:style>
  <w:style w:type="paragraph" w:customStyle="1" w:styleId="2d">
    <w:name w:val="Название объекта2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styleId="42">
    <w:name w:val="toc 4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5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-51">
    <w:name w:val="Светлая заливка - Акцент 51"/>
    <w:basedOn w:val="a1"/>
    <w:next w:val="-5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965DD1"/>
    <w:pPr>
      <w:jc w:val="both"/>
    </w:pPr>
  </w:style>
  <w:style w:type="character" w:customStyle="1" w:styleId="aff2">
    <w:name w:val="Основной текст Знак"/>
    <w:link w:val="aff1"/>
    <w:rsid w:val="00965DD1"/>
    <w:rPr>
      <w:sz w:val="24"/>
      <w:szCs w:val="24"/>
    </w:rPr>
  </w:style>
  <w:style w:type="paragraph" w:customStyle="1" w:styleId="FR2">
    <w:name w:val="FR2"/>
    <w:rsid w:val="00965DD1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0"/>
    <w:rsid w:val="00965DD1"/>
  </w:style>
  <w:style w:type="paragraph" w:customStyle="1" w:styleId="aff3">
    <w:name w:val="Стандартный"/>
    <w:basedOn w:val="a"/>
    <w:rsid w:val="00965DD1"/>
    <w:pPr>
      <w:suppressAutoHyphens/>
      <w:ind w:firstLine="851"/>
      <w:jc w:val="both"/>
    </w:pPr>
    <w:rPr>
      <w:sz w:val="26"/>
      <w:lang w:eastAsia="ar-SA"/>
    </w:rPr>
  </w:style>
  <w:style w:type="paragraph" w:customStyle="1" w:styleId="1f0">
    <w:name w:val="заголовок 1"/>
    <w:basedOn w:val="a"/>
    <w:next w:val="a"/>
    <w:rsid w:val="00965DD1"/>
    <w:pPr>
      <w:keepNext/>
      <w:suppressAutoHyphens/>
      <w:jc w:val="both"/>
    </w:pPr>
    <w:rPr>
      <w:szCs w:val="20"/>
      <w:lang w:eastAsia="ar-SA"/>
    </w:rPr>
  </w:style>
  <w:style w:type="character" w:customStyle="1" w:styleId="WW8Num2z1">
    <w:name w:val="WW8Num2z1"/>
    <w:rsid w:val="00965DD1"/>
    <w:rPr>
      <w:rFonts w:ascii="OpenSymbol" w:hAnsi="OpenSymbol" w:cs="OpenSymbol"/>
    </w:rPr>
  </w:style>
  <w:style w:type="paragraph" w:customStyle="1" w:styleId="xl71">
    <w:name w:val="xl71"/>
    <w:basedOn w:val="a"/>
    <w:rsid w:val="00965DD1"/>
    <w:pPr>
      <w:spacing w:before="100" w:beforeAutospacing="1" w:after="100" w:afterAutospacing="1"/>
    </w:pPr>
  </w:style>
  <w:style w:type="paragraph" w:customStyle="1" w:styleId="xl72">
    <w:name w:val="xl72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965DD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65DD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965DD1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65D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65D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2e">
    <w:name w:val="Нет списка2"/>
    <w:next w:val="a2"/>
    <w:uiPriority w:val="99"/>
    <w:semiHidden/>
    <w:unhideWhenUsed/>
    <w:rsid w:val="00965DD1"/>
  </w:style>
  <w:style w:type="numbering" w:customStyle="1" w:styleId="32">
    <w:name w:val="Нет списка3"/>
    <w:next w:val="a2"/>
    <w:uiPriority w:val="99"/>
    <w:semiHidden/>
    <w:unhideWhenUsed/>
    <w:rsid w:val="00965DD1"/>
  </w:style>
  <w:style w:type="table" w:customStyle="1" w:styleId="211">
    <w:name w:val="Сетка таблицы2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965DD1"/>
  </w:style>
  <w:style w:type="table" w:customStyle="1" w:styleId="33">
    <w:name w:val="Сетка таблицы3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65D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65DD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965DD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65DD1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65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37">
    <w:name w:val="xl137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65DD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65DD1"/>
    <w:pPr>
      <w:shd w:val="clear" w:color="000000" w:fill="FFFF99"/>
      <w:spacing w:before="100" w:beforeAutospacing="1" w:after="100" w:afterAutospacing="1"/>
    </w:pPr>
  </w:style>
  <w:style w:type="paragraph" w:customStyle="1" w:styleId="xl153">
    <w:name w:val="xl15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5">
    <w:name w:val="xl15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6">
    <w:name w:val="xl15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9">
    <w:name w:val="xl159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965D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f4">
    <w:name w:val="Revision"/>
    <w:hidden/>
    <w:uiPriority w:val="99"/>
    <w:semiHidden/>
    <w:rsid w:val="00965DD1"/>
    <w:rPr>
      <w:rFonts w:ascii="Calibri" w:hAnsi="Calibri"/>
      <w:sz w:val="22"/>
      <w:szCs w:val="22"/>
    </w:rPr>
  </w:style>
  <w:style w:type="character" w:customStyle="1" w:styleId="2f">
    <w:name w:val="Основной текст2"/>
    <w:rsid w:val="00965DD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73"/>
    <w:rsid w:val="00965DD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965DD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link w:val="291"/>
    <w:locked/>
    <w:rsid w:val="00965DD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965DD1"/>
    <w:pPr>
      <w:shd w:val="clear" w:color="auto" w:fill="FFFFFF"/>
      <w:spacing w:line="240" w:lineRule="atLeast"/>
    </w:pPr>
    <w:rPr>
      <w:sz w:val="19"/>
      <w:szCs w:val="19"/>
      <w:shd w:val="clear" w:color="auto" w:fill="FFFFFF"/>
    </w:rPr>
  </w:style>
  <w:style w:type="paragraph" w:customStyle="1" w:styleId="2f0">
    <w:name w:val="Абзац списка2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Default">
    <w:name w:val="Default"/>
    <w:rsid w:val="00965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Подпись к таблице_"/>
    <w:link w:val="aff7"/>
    <w:rsid w:val="00965DD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965DD1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65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965DD1"/>
    <w:pPr>
      <w:widowControl w:val="0"/>
      <w:shd w:val="clear" w:color="auto" w:fill="FFFFFF"/>
      <w:spacing w:before="3060" w:line="0" w:lineRule="atLeast"/>
      <w:ind w:hanging="360"/>
      <w:jc w:val="center"/>
    </w:pPr>
    <w:rPr>
      <w:rFonts w:ascii="Arial" w:eastAsia="Arial" w:hAnsi="Arial" w:cs="Arial"/>
      <w:color w:val="000000"/>
      <w:sz w:val="22"/>
      <w:szCs w:val="22"/>
      <w:lang w:bidi="ru-RU"/>
    </w:rPr>
  </w:style>
  <w:style w:type="character" w:customStyle="1" w:styleId="44">
    <w:name w:val="Основной текст (4)_"/>
    <w:link w:val="45"/>
    <w:rsid w:val="00965DD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65DD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1f1">
    <w:name w:val="Стиль1"/>
    <w:basedOn w:val="2"/>
    <w:link w:val="1f2"/>
    <w:qFormat/>
    <w:rsid w:val="00965DD1"/>
    <w:pPr>
      <w:tabs>
        <w:tab w:val="clear" w:pos="0"/>
        <w:tab w:val="clear" w:pos="851"/>
        <w:tab w:val="clear" w:pos="1134"/>
        <w:tab w:val="left" w:pos="426"/>
      </w:tabs>
      <w:spacing w:line="276" w:lineRule="auto"/>
    </w:pPr>
  </w:style>
  <w:style w:type="character" w:customStyle="1" w:styleId="2f1">
    <w:name w:val="Основной текст (2)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2">
    <w:name w:val="Стиль1 Знак"/>
    <w:basedOn w:val="20"/>
    <w:link w:val="1f1"/>
    <w:rsid w:val="00965DD1"/>
    <w:rPr>
      <w:b/>
      <w:color w:val="FF0000"/>
      <w:sz w:val="28"/>
      <w:szCs w:val="28"/>
    </w:rPr>
  </w:style>
  <w:style w:type="paragraph" w:customStyle="1" w:styleId="212">
    <w:name w:val="Абзац списка21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character" w:customStyle="1" w:styleId="1f3">
    <w:name w:val="Основной текст1"/>
    <w:rsid w:val="00965D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2">
    <w:name w:val="Основной текст (2)_"/>
    <w:rsid w:val="00965D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46">
    <w:name w:val="Абзац списка4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3">
    <w:name w:val="Абзац списка5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styleId="aff8">
    <w:name w:val="annotation reference"/>
    <w:uiPriority w:val="99"/>
    <w:unhideWhenUsed/>
    <w:rsid w:val="00965DD1"/>
    <w:rPr>
      <w:sz w:val="16"/>
      <w:szCs w:val="16"/>
    </w:rPr>
  </w:style>
  <w:style w:type="paragraph" w:customStyle="1" w:styleId="1f4">
    <w:name w:val="Тема примечания1"/>
    <w:basedOn w:val="af5"/>
    <w:next w:val="af5"/>
    <w:uiPriority w:val="99"/>
    <w:semiHidden/>
    <w:unhideWhenUsed/>
    <w:rsid w:val="00965DD1"/>
    <w:pPr>
      <w:spacing w:after="200"/>
    </w:pPr>
    <w:rPr>
      <w:rFonts w:ascii="Calibri" w:hAnsi="Calibri"/>
      <w:b/>
      <w:bCs/>
    </w:rPr>
  </w:style>
  <w:style w:type="character" w:customStyle="1" w:styleId="aff9">
    <w:name w:val="Тема примечания Знак"/>
    <w:link w:val="affa"/>
    <w:uiPriority w:val="99"/>
    <w:rsid w:val="00965DD1"/>
    <w:rPr>
      <w:b/>
      <w:bCs/>
    </w:rPr>
  </w:style>
  <w:style w:type="character" w:customStyle="1" w:styleId="511">
    <w:name w:val="Заголовок 5 Знак1"/>
    <w:uiPriority w:val="9"/>
    <w:semiHidden/>
    <w:rsid w:val="00965DD1"/>
    <w:rPr>
      <w:rFonts w:ascii="Cambria" w:eastAsia="Times New Roman" w:hAnsi="Cambria" w:cs="Times New Roman"/>
      <w:color w:val="365F91"/>
    </w:rPr>
  </w:style>
  <w:style w:type="character" w:customStyle="1" w:styleId="611">
    <w:name w:val="Заголовок 6 Знак1"/>
    <w:uiPriority w:val="9"/>
    <w:semiHidden/>
    <w:rsid w:val="00965DD1"/>
    <w:rPr>
      <w:rFonts w:ascii="Cambria" w:eastAsia="Times New Roman" w:hAnsi="Cambria" w:cs="Times New Roman"/>
      <w:color w:val="243F60"/>
    </w:rPr>
  </w:style>
  <w:style w:type="character" w:customStyle="1" w:styleId="711">
    <w:name w:val="Заголовок 7 Знак1"/>
    <w:uiPriority w:val="9"/>
    <w:semiHidden/>
    <w:rsid w:val="00965DD1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965DD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1">
    <w:name w:val="Заголовок 9 Знак1"/>
    <w:uiPriority w:val="9"/>
    <w:semiHidden/>
    <w:rsid w:val="00965DD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f9">
    <w:name w:val="Table Grid"/>
    <w:basedOn w:val="a1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annotation subject"/>
    <w:basedOn w:val="af5"/>
    <w:next w:val="af5"/>
    <w:link w:val="aff9"/>
    <w:uiPriority w:val="99"/>
    <w:unhideWhenUsed/>
    <w:rsid w:val="00965DD1"/>
    <w:pPr>
      <w:spacing w:after="160"/>
    </w:pPr>
    <w:rPr>
      <w:b/>
      <w:bCs/>
    </w:rPr>
  </w:style>
  <w:style w:type="character" w:customStyle="1" w:styleId="1f5">
    <w:name w:val="Тема примечания Знак1"/>
    <w:link w:val="affa"/>
    <w:uiPriority w:val="99"/>
    <w:rsid w:val="00965DD1"/>
    <w:rPr>
      <w:b/>
      <w:bCs/>
    </w:rPr>
  </w:style>
  <w:style w:type="paragraph" w:styleId="2f3">
    <w:name w:val="Quote"/>
    <w:basedOn w:val="a"/>
    <w:next w:val="a"/>
    <w:link w:val="2f4"/>
    <w:uiPriority w:val="29"/>
    <w:qFormat/>
    <w:rsid w:val="00965DD1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f4">
    <w:name w:val="Цитата 2 Знак"/>
    <w:link w:val="2f3"/>
    <w:uiPriority w:val="29"/>
    <w:rsid w:val="00965DD1"/>
    <w:rPr>
      <w:rFonts w:ascii="Calibri" w:eastAsia="Calibri" w:hAnsi="Calibri" w:cs="Times New Roman"/>
      <w:i/>
      <w:iCs/>
      <w:color w:val="404040"/>
      <w:sz w:val="22"/>
      <w:szCs w:val="22"/>
      <w:lang w:eastAsia="en-US"/>
    </w:rPr>
  </w:style>
  <w:style w:type="paragraph" w:customStyle="1" w:styleId="xl107">
    <w:name w:val="xl10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9">
    <w:name w:val="xl10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65DD1"/>
    <w:pP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18">
    <w:name w:val="xl118"/>
    <w:basedOn w:val="a"/>
    <w:rsid w:val="00965DD1"/>
    <w:pPr>
      <w:pBdr>
        <w:right w:val="single" w:sz="8" w:space="0" w:color="80008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19">
    <w:name w:val="xl119"/>
    <w:basedOn w:val="a"/>
    <w:rsid w:val="00965DD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965DD1"/>
    <w:pPr>
      <w:pBdr>
        <w:top w:val="double" w:sz="6" w:space="0" w:color="800080"/>
      </w:pBd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23">
    <w:name w:val="xl123"/>
    <w:basedOn w:val="a"/>
    <w:rsid w:val="00965DD1"/>
    <w:pPr>
      <w:pBdr>
        <w:top w:val="double" w:sz="6" w:space="0" w:color="800080"/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24">
    <w:name w:val="xl124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965DD1"/>
    <w:pPr>
      <w:pBdr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table" w:customStyle="1" w:styleId="47">
    <w:name w:val="Сетка таблицы4"/>
    <w:basedOn w:val="a1"/>
    <w:next w:val="af9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65DD1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pacing w:line="360" w:lineRule="auto"/>
      <w:ind w:right="-2"/>
      <w:jc w:val="both"/>
      <w:textAlignment w:val="baseline"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56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DD1"/>
    <w:pPr>
      <w:keepNext/>
      <w:keepLines/>
      <w:spacing w:before="40" w:line="259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DD1"/>
    <w:pPr>
      <w:keepNext/>
      <w:keepLines/>
      <w:spacing w:before="40" w:line="259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DD1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DD1"/>
    <w:pPr>
      <w:keepNext/>
      <w:keepLines/>
      <w:spacing w:before="40" w:line="259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DD1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56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Колонтитул_"/>
    <w:link w:val="a4"/>
    <w:locked/>
    <w:rsid w:val="0069562F"/>
    <w:rPr>
      <w:shd w:val="clear" w:color="auto" w:fill="FFFFFF"/>
    </w:rPr>
  </w:style>
  <w:style w:type="character" w:customStyle="1" w:styleId="FranklinGothicBook">
    <w:name w:val="Колонтитул + Franklin Gothic Book"/>
    <w:aliases w:val="11,5 pt"/>
    <w:uiPriority w:val="99"/>
    <w:rsid w:val="0069562F"/>
    <w:rPr>
      <w:rFonts w:ascii="Franklin Gothic Book" w:hAnsi="Franklin Gothic Book" w:cs="Franklin Gothic Book"/>
      <w:noProof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1"/>
    <w:uiPriority w:val="99"/>
    <w:locked/>
    <w:rsid w:val="0069562F"/>
    <w:rPr>
      <w:rFonts w:ascii="Franklin Gothic Book" w:hAnsi="Franklin Gothic Book" w:cs="Franklin Gothic Book"/>
      <w:spacing w:val="-10"/>
      <w:sz w:val="17"/>
      <w:szCs w:val="17"/>
      <w:shd w:val="clear" w:color="auto" w:fill="FFFFFF"/>
    </w:rPr>
  </w:style>
  <w:style w:type="character" w:customStyle="1" w:styleId="FranklinGothicBook4">
    <w:name w:val="Колонтитул + Franklin Gothic Book4"/>
    <w:aliases w:val="8,5 pt7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3">
    <w:name w:val="Колонтитул + Franklin Gothic Book3"/>
    <w:aliases w:val="82,5 pt6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2">
    <w:name w:val="Колонтитул + Franklin Gothic Book2"/>
    <w:aliases w:val="81,5 pt5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69562F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231">
    <w:name w:val="Основной текст (23)1"/>
    <w:basedOn w:val="a"/>
    <w:link w:val="23"/>
    <w:uiPriority w:val="99"/>
    <w:rsid w:val="0069562F"/>
    <w:pPr>
      <w:shd w:val="clear" w:color="auto" w:fill="FFFFFF"/>
      <w:spacing w:before="660" w:line="283" w:lineRule="exact"/>
      <w:ind w:hanging="560"/>
    </w:pPr>
    <w:rPr>
      <w:rFonts w:ascii="Franklin Gothic Book" w:hAnsi="Franklin Gothic Book"/>
      <w:spacing w:val="-10"/>
      <w:sz w:val="17"/>
      <w:szCs w:val="17"/>
      <w:lang w:val="x-none" w:eastAsia="x-none"/>
    </w:rPr>
  </w:style>
  <w:style w:type="paragraph" w:styleId="a5">
    <w:name w:val="Normal (Web)"/>
    <w:basedOn w:val="a"/>
    <w:uiPriority w:val="99"/>
    <w:unhideWhenUsed/>
    <w:rsid w:val="00695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B2526"/>
    <w:rPr>
      <w:sz w:val="24"/>
      <w:szCs w:val="24"/>
    </w:rPr>
  </w:style>
  <w:style w:type="paragraph" w:styleId="a8">
    <w:name w:val="footer"/>
    <w:basedOn w:val="a"/>
    <w:link w:val="a9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2526"/>
    <w:rPr>
      <w:sz w:val="24"/>
      <w:szCs w:val="24"/>
    </w:rPr>
  </w:style>
  <w:style w:type="character" w:customStyle="1" w:styleId="10">
    <w:name w:val="Заголовок 1 Знак"/>
    <w:link w:val="1"/>
    <w:rsid w:val="004B2526"/>
    <w:rPr>
      <w:b/>
      <w:spacing w:val="20"/>
      <w:sz w:val="48"/>
    </w:rPr>
  </w:style>
  <w:style w:type="character" w:customStyle="1" w:styleId="24">
    <w:name w:val="Основной текст (24)_"/>
    <w:link w:val="241"/>
    <w:uiPriority w:val="99"/>
    <w:locked/>
    <w:rsid w:val="008C60E8"/>
    <w:rPr>
      <w:rFonts w:ascii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411">
    <w:name w:val="Основной текст (24)11"/>
    <w:uiPriority w:val="99"/>
    <w:rsid w:val="008C60E8"/>
  </w:style>
  <w:style w:type="paragraph" w:customStyle="1" w:styleId="241">
    <w:name w:val="Основной текст (24)1"/>
    <w:basedOn w:val="a"/>
    <w:link w:val="24"/>
    <w:uiPriority w:val="99"/>
    <w:rsid w:val="008C60E8"/>
    <w:pPr>
      <w:shd w:val="clear" w:color="auto" w:fill="FFFFFF"/>
      <w:spacing w:before="180" w:after="180" w:line="240" w:lineRule="atLeast"/>
      <w:ind w:hanging="560"/>
    </w:pPr>
    <w:rPr>
      <w:rFonts w:ascii="Franklin Gothic Book" w:hAnsi="Franklin Gothic Book"/>
      <w:b/>
      <w:bCs/>
      <w:sz w:val="17"/>
      <w:szCs w:val="17"/>
      <w:lang w:val="x-none" w:eastAsia="x-none"/>
    </w:rPr>
  </w:style>
  <w:style w:type="character" w:customStyle="1" w:styleId="40">
    <w:name w:val="Заголовок 4 Знак"/>
    <w:link w:val="4"/>
    <w:rsid w:val="00F070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аголовок №2 (2)_"/>
    <w:link w:val="221"/>
    <w:uiPriority w:val="99"/>
    <w:locked/>
    <w:rsid w:val="002D74C2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2D74C2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17Georgia">
    <w:name w:val="Основной текст (17) + Georgia"/>
    <w:aliases w:val="9,5 pt8,Не полужирный"/>
    <w:uiPriority w:val="99"/>
    <w:rsid w:val="002D74C2"/>
    <w:rPr>
      <w:rFonts w:ascii="Georgia" w:hAnsi="Georgia" w:cs="Georgia"/>
      <w:b w:val="0"/>
      <w:bCs w:val="0"/>
      <w:sz w:val="19"/>
      <w:szCs w:val="19"/>
      <w:shd w:val="clear" w:color="auto" w:fill="FFFFFF"/>
    </w:rPr>
  </w:style>
  <w:style w:type="character" w:customStyle="1" w:styleId="227">
    <w:name w:val="Заголовок №2 (2)7"/>
    <w:uiPriority w:val="99"/>
    <w:rsid w:val="002D74C2"/>
  </w:style>
  <w:style w:type="character" w:customStyle="1" w:styleId="226">
    <w:name w:val="Заголовок №2 (2)6"/>
    <w:uiPriority w:val="99"/>
    <w:rsid w:val="002D74C2"/>
    <w:rPr>
      <w:rFonts w:ascii="Franklin Gothic Book" w:hAnsi="Franklin Gothic Book" w:cs="Franklin Gothic Book"/>
      <w:noProof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D74C2"/>
    <w:pPr>
      <w:shd w:val="clear" w:color="auto" w:fill="FFFFFF"/>
      <w:spacing w:after="660" w:line="240" w:lineRule="atLeast"/>
      <w:ind w:hanging="520"/>
      <w:outlineLvl w:val="1"/>
    </w:pPr>
    <w:rPr>
      <w:rFonts w:ascii="Franklin Gothic Book" w:hAnsi="Franklin Gothic Book"/>
      <w:sz w:val="27"/>
      <w:szCs w:val="27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2D74C2"/>
    <w:pPr>
      <w:shd w:val="clear" w:color="auto" w:fill="FFFFFF"/>
      <w:spacing w:before="540" w:after="120" w:line="240" w:lineRule="atLeast"/>
    </w:pPr>
    <w:rPr>
      <w:rFonts w:ascii="Tahoma" w:hAnsi="Tahoma"/>
      <w:b/>
      <w:bCs/>
      <w:sz w:val="15"/>
      <w:szCs w:val="15"/>
      <w:lang w:val="x-none" w:eastAsia="x-none"/>
    </w:rPr>
  </w:style>
  <w:style w:type="paragraph" w:customStyle="1" w:styleId="11">
    <w:name w:val="Знак1 Знак Знак Знак1"/>
    <w:basedOn w:val="a"/>
    <w:rsid w:val="004F57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65DD1"/>
    <w:rPr>
      <w:b/>
      <w:color w:val="FF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5DD1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65DD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65DD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5DD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65DD1"/>
    <w:rPr>
      <w:rFonts w:ascii="Cambria" w:hAnsi="Cambria"/>
      <w:i/>
      <w:iCs/>
      <w:color w:val="404040"/>
    </w:rPr>
  </w:style>
  <w:style w:type="character" w:styleId="ac">
    <w:name w:val="Hyperlink"/>
    <w:uiPriority w:val="99"/>
    <w:rsid w:val="00965DD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65DD1"/>
    <w:pPr>
      <w:tabs>
        <w:tab w:val="left" w:pos="660"/>
        <w:tab w:val="right" w:leader="dot" w:pos="10053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65DD1"/>
    <w:pPr>
      <w:tabs>
        <w:tab w:val="right" w:leader="dot" w:pos="10053"/>
      </w:tabs>
    </w:pPr>
  </w:style>
  <w:style w:type="character" w:styleId="ad">
    <w:name w:val="page number"/>
    <w:rsid w:val="00965DD1"/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65DD1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pacing w:val="0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965DD1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65DD1"/>
  </w:style>
  <w:style w:type="paragraph" w:styleId="25">
    <w:name w:val="Body Text Indent 2"/>
    <w:basedOn w:val="a"/>
    <w:link w:val="26"/>
    <w:uiPriority w:val="99"/>
    <w:rsid w:val="00965DD1"/>
    <w:pPr>
      <w:ind w:firstLine="709"/>
      <w:jc w:val="both"/>
    </w:pPr>
    <w:rPr>
      <w:b/>
      <w:bCs/>
      <w:sz w:val="28"/>
    </w:rPr>
  </w:style>
  <w:style w:type="character" w:customStyle="1" w:styleId="26">
    <w:name w:val="Основной текст с отступом 2 Знак"/>
    <w:link w:val="25"/>
    <w:uiPriority w:val="99"/>
    <w:rsid w:val="00965DD1"/>
    <w:rPr>
      <w:b/>
      <w:bCs/>
      <w:sz w:val="28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965DD1"/>
  </w:style>
  <w:style w:type="paragraph" w:styleId="af">
    <w:name w:val="List Paragraph"/>
    <w:basedOn w:val="a"/>
    <w:uiPriority w:val="99"/>
    <w:qFormat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customStyle="1" w:styleId="bodytext4">
    <w:name w:val="bodytext4"/>
    <w:basedOn w:val="a"/>
    <w:uiPriority w:val="99"/>
    <w:rsid w:val="00965DD1"/>
    <w:pPr>
      <w:spacing w:before="100" w:beforeAutospacing="1" w:after="150"/>
    </w:pPr>
    <w:rPr>
      <w:color w:val="949494"/>
    </w:rPr>
  </w:style>
  <w:style w:type="paragraph" w:styleId="af0">
    <w:name w:val="No Spacing"/>
    <w:uiPriority w:val="1"/>
    <w:qFormat/>
    <w:rsid w:val="00965DD1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965DD1"/>
    <w:pPr>
      <w:tabs>
        <w:tab w:val="left" w:pos="1665"/>
      </w:tabs>
      <w:jc w:val="center"/>
    </w:pPr>
    <w:rPr>
      <w:b/>
      <w:bCs/>
    </w:rPr>
  </w:style>
  <w:style w:type="character" w:customStyle="1" w:styleId="af2">
    <w:name w:val="Название Знак"/>
    <w:link w:val="af1"/>
    <w:rsid w:val="00965DD1"/>
    <w:rPr>
      <w:b/>
      <w:bCs/>
      <w:sz w:val="24"/>
      <w:szCs w:val="24"/>
    </w:rPr>
  </w:style>
  <w:style w:type="paragraph" w:customStyle="1" w:styleId="14">
    <w:name w:val="Абзац списка1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styleId="af3">
    <w:name w:val="Body Text Indent"/>
    <w:basedOn w:val="a"/>
    <w:link w:val="af4"/>
    <w:uiPriority w:val="99"/>
    <w:rsid w:val="00965DD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965DD1"/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965DD1"/>
    <w:pPr>
      <w:ind w:left="480"/>
    </w:pPr>
    <w:rPr>
      <w:i/>
      <w:iCs/>
      <w:sz w:val="20"/>
      <w:szCs w:val="20"/>
    </w:rPr>
  </w:style>
  <w:style w:type="paragraph" w:customStyle="1" w:styleId="15">
    <w:name w:val="Знак Знак Знак1 Знак Знак Знак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paragraph" w:styleId="af5">
    <w:name w:val="annotation text"/>
    <w:basedOn w:val="a"/>
    <w:link w:val="af6"/>
    <w:uiPriority w:val="99"/>
    <w:rsid w:val="00965D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65DD1"/>
  </w:style>
  <w:style w:type="paragraph" w:customStyle="1" w:styleId="112">
    <w:name w:val="Знак Знак Знак1 Знак Знак Знак1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965DD1"/>
    <w:rPr>
      <w:rFonts w:cs="Times New Roman"/>
      <w:b/>
      <w:bCs/>
    </w:rPr>
  </w:style>
  <w:style w:type="paragraph" w:customStyle="1" w:styleId="16">
    <w:name w:val="Верхний колонтитул1"/>
    <w:basedOn w:val="a"/>
    <w:next w:val="a6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8">
    <w:name w:val="Верх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8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a">
    <w:name w:val="Ниж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locked/>
    <w:rsid w:val="00965DD1"/>
    <w:rPr>
      <w:rFonts w:ascii="Calibri" w:hAnsi="Calibri"/>
    </w:rPr>
  </w:style>
  <w:style w:type="paragraph" w:styleId="28">
    <w:name w:val="Body Text 2"/>
    <w:basedOn w:val="a"/>
    <w:link w:val="27"/>
    <w:uiPriority w:val="99"/>
    <w:rsid w:val="00965DD1"/>
    <w:pPr>
      <w:spacing w:before="120"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210">
    <w:name w:val="Основной текст 2 Знак1"/>
    <w:link w:val="28"/>
    <w:uiPriority w:val="99"/>
    <w:rsid w:val="00965DD1"/>
    <w:rPr>
      <w:sz w:val="24"/>
      <w:szCs w:val="24"/>
    </w:rPr>
  </w:style>
  <w:style w:type="table" w:styleId="-5">
    <w:name w:val="Light Shading Accent 5"/>
    <w:basedOn w:val="a1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8">
    <w:name w:val="Emphasis"/>
    <w:qFormat/>
    <w:rsid w:val="00965DD1"/>
    <w:rPr>
      <w:i/>
      <w:iCs/>
    </w:rPr>
  </w:style>
  <w:style w:type="table" w:customStyle="1" w:styleId="1b">
    <w:name w:val="Сетка таблицы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Схема документа1"/>
    <w:basedOn w:val="a"/>
    <w:next w:val="afa"/>
    <w:link w:val="afb"/>
    <w:uiPriority w:val="99"/>
    <w:semiHidden/>
    <w:unhideWhenUsed/>
    <w:rsid w:val="00965DD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1c"/>
    <w:uiPriority w:val="99"/>
    <w:semiHidden/>
    <w:rsid w:val="00965DD1"/>
    <w:rPr>
      <w:rFonts w:ascii="Tahoma" w:hAnsi="Tahoma" w:cs="Tahoma"/>
      <w:sz w:val="16"/>
      <w:szCs w:val="16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en-US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Book Title"/>
    <w:uiPriority w:val="33"/>
    <w:qFormat/>
    <w:rsid w:val="00965DD1"/>
    <w:rPr>
      <w:b/>
      <w:bCs/>
      <w:smallCaps/>
      <w:spacing w:val="5"/>
    </w:rPr>
  </w:style>
  <w:style w:type="paragraph" w:customStyle="1" w:styleId="xl60">
    <w:name w:val="xl6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1">
    <w:name w:val="xl6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965DD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965DD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5DD1"/>
  </w:style>
  <w:style w:type="character" w:styleId="aff">
    <w:name w:val="footnote reference"/>
    <w:uiPriority w:val="99"/>
    <w:unhideWhenUsed/>
    <w:rsid w:val="00965DD1"/>
    <w:rPr>
      <w:vertAlign w:val="superscript"/>
    </w:rPr>
  </w:style>
  <w:style w:type="character" w:styleId="aff0">
    <w:name w:val="FollowedHyperlink"/>
    <w:uiPriority w:val="99"/>
    <w:unhideWhenUsed/>
    <w:rsid w:val="00965DD1"/>
    <w:rPr>
      <w:color w:val="800080"/>
      <w:u w:val="single"/>
    </w:rPr>
  </w:style>
  <w:style w:type="character" w:customStyle="1" w:styleId="29">
    <w:name w:val="Верхний колонтитул Знак2"/>
    <w:basedOn w:val="a0"/>
    <w:uiPriority w:val="99"/>
    <w:semiHidden/>
    <w:rsid w:val="00965DD1"/>
  </w:style>
  <w:style w:type="character" w:customStyle="1" w:styleId="2a">
    <w:name w:val="Нижний колонтитул Знак2"/>
    <w:basedOn w:val="a0"/>
    <w:uiPriority w:val="99"/>
    <w:semiHidden/>
    <w:rsid w:val="00965DD1"/>
  </w:style>
  <w:style w:type="table" w:customStyle="1" w:styleId="2b">
    <w:name w:val="Сетка таблицы2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1f"/>
    <w:uiPriority w:val="99"/>
    <w:unhideWhenUsed/>
    <w:rsid w:val="00965DD1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link w:val="afa"/>
    <w:uiPriority w:val="99"/>
    <w:rsid w:val="00965DD1"/>
    <w:rPr>
      <w:rFonts w:ascii="Tahoma" w:hAnsi="Tahoma" w:cs="Tahoma"/>
      <w:sz w:val="16"/>
      <w:szCs w:val="16"/>
    </w:rPr>
  </w:style>
  <w:style w:type="paragraph" w:customStyle="1" w:styleId="2c">
    <w:name w:val="Заголовок оглавления2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ru-RU"/>
    </w:rPr>
  </w:style>
  <w:style w:type="paragraph" w:customStyle="1" w:styleId="2d">
    <w:name w:val="Название объекта2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styleId="42">
    <w:name w:val="toc 4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5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-51">
    <w:name w:val="Светлая заливка - Акцент 51"/>
    <w:basedOn w:val="a1"/>
    <w:next w:val="-5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965DD1"/>
    <w:pPr>
      <w:jc w:val="both"/>
    </w:pPr>
  </w:style>
  <w:style w:type="character" w:customStyle="1" w:styleId="aff2">
    <w:name w:val="Основной текст Знак"/>
    <w:link w:val="aff1"/>
    <w:rsid w:val="00965DD1"/>
    <w:rPr>
      <w:sz w:val="24"/>
      <w:szCs w:val="24"/>
    </w:rPr>
  </w:style>
  <w:style w:type="paragraph" w:customStyle="1" w:styleId="FR2">
    <w:name w:val="FR2"/>
    <w:rsid w:val="00965DD1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0"/>
    <w:rsid w:val="00965DD1"/>
  </w:style>
  <w:style w:type="paragraph" w:customStyle="1" w:styleId="aff3">
    <w:name w:val="Стандартный"/>
    <w:basedOn w:val="a"/>
    <w:rsid w:val="00965DD1"/>
    <w:pPr>
      <w:suppressAutoHyphens/>
      <w:ind w:firstLine="851"/>
      <w:jc w:val="both"/>
    </w:pPr>
    <w:rPr>
      <w:sz w:val="26"/>
      <w:lang w:eastAsia="ar-SA"/>
    </w:rPr>
  </w:style>
  <w:style w:type="paragraph" w:customStyle="1" w:styleId="1f0">
    <w:name w:val="заголовок 1"/>
    <w:basedOn w:val="a"/>
    <w:next w:val="a"/>
    <w:rsid w:val="00965DD1"/>
    <w:pPr>
      <w:keepNext/>
      <w:suppressAutoHyphens/>
      <w:jc w:val="both"/>
    </w:pPr>
    <w:rPr>
      <w:szCs w:val="20"/>
      <w:lang w:eastAsia="ar-SA"/>
    </w:rPr>
  </w:style>
  <w:style w:type="character" w:customStyle="1" w:styleId="WW8Num2z1">
    <w:name w:val="WW8Num2z1"/>
    <w:rsid w:val="00965DD1"/>
    <w:rPr>
      <w:rFonts w:ascii="OpenSymbol" w:hAnsi="OpenSymbol" w:cs="OpenSymbol"/>
    </w:rPr>
  </w:style>
  <w:style w:type="paragraph" w:customStyle="1" w:styleId="xl71">
    <w:name w:val="xl71"/>
    <w:basedOn w:val="a"/>
    <w:rsid w:val="00965DD1"/>
    <w:pPr>
      <w:spacing w:before="100" w:beforeAutospacing="1" w:after="100" w:afterAutospacing="1"/>
    </w:pPr>
  </w:style>
  <w:style w:type="paragraph" w:customStyle="1" w:styleId="xl72">
    <w:name w:val="xl72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965DD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65DD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965DD1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65D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65D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2e">
    <w:name w:val="Нет списка2"/>
    <w:next w:val="a2"/>
    <w:uiPriority w:val="99"/>
    <w:semiHidden/>
    <w:unhideWhenUsed/>
    <w:rsid w:val="00965DD1"/>
  </w:style>
  <w:style w:type="numbering" w:customStyle="1" w:styleId="32">
    <w:name w:val="Нет списка3"/>
    <w:next w:val="a2"/>
    <w:uiPriority w:val="99"/>
    <w:semiHidden/>
    <w:unhideWhenUsed/>
    <w:rsid w:val="00965DD1"/>
  </w:style>
  <w:style w:type="table" w:customStyle="1" w:styleId="211">
    <w:name w:val="Сетка таблицы2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965DD1"/>
  </w:style>
  <w:style w:type="table" w:customStyle="1" w:styleId="33">
    <w:name w:val="Сетка таблицы3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65D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65DD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965DD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65DD1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65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37">
    <w:name w:val="xl137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65DD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65DD1"/>
    <w:pPr>
      <w:shd w:val="clear" w:color="000000" w:fill="FFFF99"/>
      <w:spacing w:before="100" w:beforeAutospacing="1" w:after="100" w:afterAutospacing="1"/>
    </w:pPr>
  </w:style>
  <w:style w:type="paragraph" w:customStyle="1" w:styleId="xl153">
    <w:name w:val="xl15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5">
    <w:name w:val="xl15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6">
    <w:name w:val="xl15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9">
    <w:name w:val="xl159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965D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f4">
    <w:name w:val="Revision"/>
    <w:hidden/>
    <w:uiPriority w:val="99"/>
    <w:semiHidden/>
    <w:rsid w:val="00965DD1"/>
    <w:rPr>
      <w:rFonts w:ascii="Calibri" w:hAnsi="Calibri"/>
      <w:sz w:val="22"/>
      <w:szCs w:val="22"/>
    </w:rPr>
  </w:style>
  <w:style w:type="character" w:customStyle="1" w:styleId="2f">
    <w:name w:val="Основной текст2"/>
    <w:rsid w:val="00965DD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73"/>
    <w:rsid w:val="00965DD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965DD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link w:val="291"/>
    <w:locked/>
    <w:rsid w:val="00965DD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965DD1"/>
    <w:pPr>
      <w:shd w:val="clear" w:color="auto" w:fill="FFFFFF"/>
      <w:spacing w:line="240" w:lineRule="atLeast"/>
    </w:pPr>
    <w:rPr>
      <w:sz w:val="19"/>
      <w:szCs w:val="19"/>
      <w:shd w:val="clear" w:color="auto" w:fill="FFFFFF"/>
    </w:rPr>
  </w:style>
  <w:style w:type="paragraph" w:customStyle="1" w:styleId="2f0">
    <w:name w:val="Абзац списка2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Default">
    <w:name w:val="Default"/>
    <w:rsid w:val="00965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Подпись к таблице_"/>
    <w:link w:val="aff7"/>
    <w:rsid w:val="00965DD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965DD1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65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965DD1"/>
    <w:pPr>
      <w:widowControl w:val="0"/>
      <w:shd w:val="clear" w:color="auto" w:fill="FFFFFF"/>
      <w:spacing w:before="3060" w:line="0" w:lineRule="atLeast"/>
      <w:ind w:hanging="360"/>
      <w:jc w:val="center"/>
    </w:pPr>
    <w:rPr>
      <w:rFonts w:ascii="Arial" w:eastAsia="Arial" w:hAnsi="Arial" w:cs="Arial"/>
      <w:color w:val="000000"/>
      <w:sz w:val="22"/>
      <w:szCs w:val="22"/>
      <w:lang w:bidi="ru-RU"/>
    </w:rPr>
  </w:style>
  <w:style w:type="character" w:customStyle="1" w:styleId="44">
    <w:name w:val="Основной текст (4)_"/>
    <w:link w:val="45"/>
    <w:rsid w:val="00965DD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65DD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1f1">
    <w:name w:val="Стиль1"/>
    <w:basedOn w:val="2"/>
    <w:link w:val="1f2"/>
    <w:qFormat/>
    <w:rsid w:val="00965DD1"/>
    <w:pPr>
      <w:tabs>
        <w:tab w:val="clear" w:pos="0"/>
        <w:tab w:val="clear" w:pos="851"/>
        <w:tab w:val="clear" w:pos="1134"/>
        <w:tab w:val="left" w:pos="426"/>
      </w:tabs>
      <w:spacing w:line="276" w:lineRule="auto"/>
    </w:pPr>
  </w:style>
  <w:style w:type="character" w:customStyle="1" w:styleId="2f1">
    <w:name w:val="Основной текст (2)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2">
    <w:name w:val="Стиль1 Знак"/>
    <w:basedOn w:val="20"/>
    <w:link w:val="1f1"/>
    <w:rsid w:val="00965DD1"/>
    <w:rPr>
      <w:b/>
      <w:color w:val="FF0000"/>
      <w:sz w:val="28"/>
      <w:szCs w:val="28"/>
    </w:rPr>
  </w:style>
  <w:style w:type="paragraph" w:customStyle="1" w:styleId="212">
    <w:name w:val="Абзац списка21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character" w:customStyle="1" w:styleId="1f3">
    <w:name w:val="Основной текст1"/>
    <w:rsid w:val="00965D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2">
    <w:name w:val="Основной текст (2)_"/>
    <w:rsid w:val="00965D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46">
    <w:name w:val="Абзац списка4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3">
    <w:name w:val="Абзац списка5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styleId="aff8">
    <w:name w:val="annotation reference"/>
    <w:uiPriority w:val="99"/>
    <w:unhideWhenUsed/>
    <w:rsid w:val="00965DD1"/>
    <w:rPr>
      <w:sz w:val="16"/>
      <w:szCs w:val="16"/>
    </w:rPr>
  </w:style>
  <w:style w:type="paragraph" w:customStyle="1" w:styleId="1f4">
    <w:name w:val="Тема примечания1"/>
    <w:basedOn w:val="af5"/>
    <w:next w:val="af5"/>
    <w:uiPriority w:val="99"/>
    <w:semiHidden/>
    <w:unhideWhenUsed/>
    <w:rsid w:val="00965DD1"/>
    <w:pPr>
      <w:spacing w:after="200"/>
    </w:pPr>
    <w:rPr>
      <w:rFonts w:ascii="Calibri" w:hAnsi="Calibri"/>
      <w:b/>
      <w:bCs/>
    </w:rPr>
  </w:style>
  <w:style w:type="character" w:customStyle="1" w:styleId="aff9">
    <w:name w:val="Тема примечания Знак"/>
    <w:link w:val="affa"/>
    <w:uiPriority w:val="99"/>
    <w:rsid w:val="00965DD1"/>
    <w:rPr>
      <w:b/>
      <w:bCs/>
    </w:rPr>
  </w:style>
  <w:style w:type="character" w:customStyle="1" w:styleId="511">
    <w:name w:val="Заголовок 5 Знак1"/>
    <w:uiPriority w:val="9"/>
    <w:semiHidden/>
    <w:rsid w:val="00965DD1"/>
    <w:rPr>
      <w:rFonts w:ascii="Cambria" w:eastAsia="Times New Roman" w:hAnsi="Cambria" w:cs="Times New Roman"/>
      <w:color w:val="365F91"/>
    </w:rPr>
  </w:style>
  <w:style w:type="character" w:customStyle="1" w:styleId="611">
    <w:name w:val="Заголовок 6 Знак1"/>
    <w:uiPriority w:val="9"/>
    <w:semiHidden/>
    <w:rsid w:val="00965DD1"/>
    <w:rPr>
      <w:rFonts w:ascii="Cambria" w:eastAsia="Times New Roman" w:hAnsi="Cambria" w:cs="Times New Roman"/>
      <w:color w:val="243F60"/>
    </w:rPr>
  </w:style>
  <w:style w:type="character" w:customStyle="1" w:styleId="711">
    <w:name w:val="Заголовок 7 Знак1"/>
    <w:uiPriority w:val="9"/>
    <w:semiHidden/>
    <w:rsid w:val="00965DD1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965DD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1">
    <w:name w:val="Заголовок 9 Знак1"/>
    <w:uiPriority w:val="9"/>
    <w:semiHidden/>
    <w:rsid w:val="00965DD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f9">
    <w:name w:val="Table Grid"/>
    <w:basedOn w:val="a1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annotation subject"/>
    <w:basedOn w:val="af5"/>
    <w:next w:val="af5"/>
    <w:link w:val="aff9"/>
    <w:uiPriority w:val="99"/>
    <w:unhideWhenUsed/>
    <w:rsid w:val="00965DD1"/>
    <w:pPr>
      <w:spacing w:after="160"/>
    </w:pPr>
    <w:rPr>
      <w:b/>
      <w:bCs/>
    </w:rPr>
  </w:style>
  <w:style w:type="character" w:customStyle="1" w:styleId="1f5">
    <w:name w:val="Тема примечания Знак1"/>
    <w:link w:val="affa"/>
    <w:uiPriority w:val="99"/>
    <w:rsid w:val="00965DD1"/>
    <w:rPr>
      <w:b/>
      <w:bCs/>
    </w:rPr>
  </w:style>
  <w:style w:type="paragraph" w:styleId="2f3">
    <w:name w:val="Quote"/>
    <w:basedOn w:val="a"/>
    <w:next w:val="a"/>
    <w:link w:val="2f4"/>
    <w:uiPriority w:val="29"/>
    <w:qFormat/>
    <w:rsid w:val="00965DD1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f4">
    <w:name w:val="Цитата 2 Знак"/>
    <w:link w:val="2f3"/>
    <w:uiPriority w:val="29"/>
    <w:rsid w:val="00965DD1"/>
    <w:rPr>
      <w:rFonts w:ascii="Calibri" w:eastAsia="Calibri" w:hAnsi="Calibri" w:cs="Times New Roman"/>
      <w:i/>
      <w:iCs/>
      <w:color w:val="404040"/>
      <w:sz w:val="22"/>
      <w:szCs w:val="22"/>
      <w:lang w:eastAsia="en-US"/>
    </w:rPr>
  </w:style>
  <w:style w:type="paragraph" w:customStyle="1" w:styleId="xl107">
    <w:name w:val="xl10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9">
    <w:name w:val="xl10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65DD1"/>
    <w:pP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18">
    <w:name w:val="xl118"/>
    <w:basedOn w:val="a"/>
    <w:rsid w:val="00965DD1"/>
    <w:pPr>
      <w:pBdr>
        <w:right w:val="single" w:sz="8" w:space="0" w:color="80008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19">
    <w:name w:val="xl119"/>
    <w:basedOn w:val="a"/>
    <w:rsid w:val="00965DD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965DD1"/>
    <w:pPr>
      <w:pBdr>
        <w:top w:val="double" w:sz="6" w:space="0" w:color="800080"/>
      </w:pBd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23">
    <w:name w:val="xl123"/>
    <w:basedOn w:val="a"/>
    <w:rsid w:val="00965DD1"/>
    <w:pPr>
      <w:pBdr>
        <w:top w:val="double" w:sz="6" w:space="0" w:color="800080"/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24">
    <w:name w:val="xl124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965DD1"/>
    <w:pPr>
      <w:pBdr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table" w:customStyle="1" w:styleId="47">
    <w:name w:val="Сетка таблицы4"/>
    <w:basedOn w:val="a1"/>
    <w:next w:val="af9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2021-06-28T07:29:00Z</cp:lastPrinted>
  <dcterms:created xsi:type="dcterms:W3CDTF">2021-07-06T07:57:00Z</dcterms:created>
  <dcterms:modified xsi:type="dcterms:W3CDTF">2021-07-06T07:57:00Z</dcterms:modified>
</cp:coreProperties>
</file>